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</w:rPr>
      </w:pPr>
      <w:r>
        <w:pict>
          <v:group id="_x0000_s1026" o:spid="_x0000_s1026" o:spt="203" style="position:absolute;left:0pt;margin-left:0pt;margin-top:0pt;height:172.5pt;width:595pt;mso-position-horizontal-relative:page;mso-position-vertical-relative:page;z-index:-251646976;mso-width-relative:page;mso-height-relative:page;" coordsize="11900,3450">
            <o:lock v:ext="edit"/>
            <v:rect id="_x0000_s1027" o:spid="_x0000_s1027" o:spt="1" style="position:absolute;left:0;top:0;height:3450;width:11900;" fillcolor="#CFEFE6" filled="t" stroked="f" coordsize="21600,21600">
              <v:path/>
              <v:fill on="t" opacity="19660f" focussize="0,0"/>
              <v:stroke on="f"/>
              <v:imagedata o:title=""/>
              <o:lock v:ext="edit"/>
            </v:rect>
            <v:shape id="_x0000_s1028" o:spid="_x0000_s1028" style="position:absolute;left:2371;top:1686;height:30;width:7937;" fillcolor="#3B9E80" filled="t" stroked="f" coordorigin="2372,1687" coordsize="7937,30" path="m10294,1717l2387,1717,2372,1687,10309,1687,10294,1717xe">
              <v:path arrowok="t"/>
              <v:fill on="t" focussize="0,0"/>
              <v:stroke on="f"/>
              <v:imagedata o:title=""/>
              <o:lock v:ext="edit"/>
            </v:shape>
            <v:shape id="_x0000_s1029" o:spid="_x0000_s1029" style="position:absolute;left:10293;top:1686;height:30;width:15;" fillcolor="#AAAAAA" filled="t" stroked="f" coordorigin="10294,1687" coordsize="15,30" path="m10309,1717l10294,1717,10309,1687,10309,1717xe">
              <v:path arrowok="t"/>
              <v:fill on="t" focussize="0,0"/>
              <v:stroke on="f"/>
              <v:imagedata o:title=""/>
              <o:lock v:ext="edit"/>
            </v:shape>
            <v:shape id="_x0000_s1030" o:spid="_x0000_s1030" style="position:absolute;left:2371;top:1686;height:30;width:15;" fillcolor="#555555" filled="t" stroked="f" coordorigin="2372,1687" coordsize="15,30" path="m2387,1717l2372,1717,2372,1687,2387,1717xe">
              <v:path arrowok="t"/>
              <v:fill on="t" focussize="0,0"/>
              <v:stroke on="f"/>
              <v:imagedata o:title=""/>
              <o:lock v:ext="edit"/>
            </v:shape>
            <v:shape id="_x0000_s1031" o:spid="_x0000_s1031" style="position:absolute;left:4137;top:2057;height:626;width:5184;" fillcolor="#979797" filled="t" stroked="f" coordorigin="4138,2057" coordsize="5184,626" path="m4158,2483l4138,2483,4138,2683,4158,2683,4158,2483xm5160,2057l5140,2057,5140,2257,5160,2257,5160,2057xm6655,2483l6635,2483,6635,2683,6655,2683,6655,2483xm7395,2057l7375,2057,7375,2257,7395,2257,7395,2057xm8961,2483l8941,2483,8941,2683,8961,2683,8961,2483xm9322,2057l9302,2057,9302,2257,9322,2257,9322,2057xe">
              <v:path arrowok="t"/>
              <v:fill on="t" focussize="0,0"/>
              <v:stroke on="f"/>
              <v:imagedata o:title=""/>
              <o:lock v:ext="edit"/>
            </v:shape>
            <v:shape id="_x0000_s1032" o:spid="_x0000_s1032" o:spt="75" type="#_x0000_t75" style="position:absolute;left:7596;top:283;height:851;width:3175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3" o:spid="_x0000_s1033" o:spt="75" type="#_x0000_t75" style="position:absolute;left:380;top:1133;height:1725;width:1725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34" o:spid="_x0000_s1034" style="position:absolute;left:340;top:1133;height:1725;width:1805;" fillcolor="#3B9E80" filled="t" stroked="f" coordorigin="340,1134" coordsize="1805,1725" path="m1243,2859l1165,2856,1089,2846,1015,2831,943,2810,874,2784,808,2753,746,2716,686,2676,631,2630,579,2581,532,2528,489,2471,451,2411,418,2348,391,2282,369,2214,353,2143,343,2071,340,1996,343,1922,353,1849,369,1779,391,1710,418,1644,451,1581,489,1521,532,1465,579,1412,631,1362,686,1317,746,1276,808,1240,874,1209,943,1182,1015,1162,1089,1146,1165,1137,1243,1134,1321,1137,1397,1146,1470,1162,1513,1174,1242,1174,1163,1177,1087,1187,1013,1203,941,1225,872,1253,807,1286,745,1324,687,1367,632,1415,583,1466,538,1522,498,1581,463,1644,434,1709,411,1778,394,1848,384,1921,380,1996,384,2071,394,2144,411,2215,434,2283,463,2349,498,2411,538,2471,583,2526,632,2578,687,2625,745,2668,807,2707,872,2740,941,2767,1013,2789,1087,2806,1163,2815,1242,2819,1513,2819,1470,2831,1397,2846,1321,2856,1243,2859xm1513,2819l1244,2819,1322,2815,1398,2806,1473,2789,1544,2767,1613,2740,1678,2707,1740,2668,1799,2625,1853,2578,1903,2526,1948,2471,1988,2411,2022,2349,2051,2283,2074,2215,2091,2144,2102,2071,2105,1996,2102,1921,2091,1848,2074,1778,2051,1709,2022,1644,1988,1581,1948,1522,1903,1466,1853,1415,1799,1367,1740,1324,1678,1286,1613,1253,1544,1225,1473,1203,1398,1187,1322,1177,1244,1174,1513,1174,1542,1182,1611,1209,1677,1240,1740,1276,1799,1317,1855,1362,1906,1412,1953,1465,1996,1521,2034,1581,2067,1644,2094,1710,2116,1779,2132,1849,2142,1922,2145,1996,2142,2071,2132,2143,2116,2214,2094,2282,2067,2348,2034,2411,1996,2471,1953,2528,1906,2581,1855,2630,1799,2676,1740,2716,1677,2753,1611,2784,1542,2810,1513,2819xe">
              <v:path arrowok="t"/>
              <v:fill on="t" focussize="0,0"/>
              <v:stroke on="f"/>
              <v:imagedata o:title=""/>
              <o:lock v:ext="edit"/>
            </v:shape>
            <v:shape id="_x0000_s1035" o:spid="_x0000_s1035" o:spt="202" type="#_x0000_t202" style="position:absolute;left:2371;top:1108;height:435;width:200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Tahoma"/>
                        <w:b/>
                        <w:sz w:val="32"/>
                      </w:rPr>
                    </w:pPr>
                    <w:r>
                      <w:rPr>
                        <w:rFonts w:ascii="Tahoma"/>
                        <w:b/>
                        <w:color w:val="565656"/>
                        <w:sz w:val="32"/>
                      </w:rPr>
                      <w:t>Serena</w:t>
                    </w:r>
                    <w:r>
                      <w:rPr>
                        <w:rFonts w:ascii="Tahoma"/>
                        <w:b/>
                        <w:color w:val="565656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565656"/>
                        <w:sz w:val="32"/>
                      </w:rPr>
                      <w:t>Ricci</w:t>
                    </w:r>
                  </w:p>
                </w:txbxContent>
              </v:textbox>
            </v:shape>
            <v:shape id="_x0000_s1036" o:spid="_x0000_s1036" o:spt="202" type="#_x0000_t202" style="position:absolute;left:2371;top:2021;height:1125;width:683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1950"/>
                        <w:tab w:val="left" w:pos="2953"/>
                        <w:tab w:val="left" w:pos="4448"/>
                        <w:tab w:val="left" w:pos="5188"/>
                      </w:tabs>
                      <w:spacing w:before="25" w:line="448" w:lineRule="auto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20"/>
                      </w:rPr>
                      <w:t>Data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20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20"/>
                      </w:rPr>
                      <w:t>nascita:</w:t>
                    </w:r>
                    <w:r>
                      <w:rPr>
                        <w:rFonts w:ascii="Arial" w:hAnsi="Arial"/>
                        <w:b/>
                        <w:spacing w:val="-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28/01/1994</w:t>
                    </w:r>
                    <w:r>
                      <w:rPr>
                        <w:w w:val="105"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w w:val="105"/>
                        <w:sz w:val="20"/>
                      </w:rPr>
                      <w:t>Nazionalità: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Italiana</w:t>
                    </w:r>
                    <w:r>
                      <w:rPr>
                        <w:w w:val="105"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Sesso: </w:t>
                    </w:r>
                    <w:r>
                      <w:rPr>
                        <w:spacing w:val="-1"/>
                        <w:sz w:val="20"/>
                      </w:rPr>
                      <w:t>Femminile</w:t>
                    </w:r>
                    <w:r>
                      <w:rPr>
                        <w:spacing w:val="-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(+39)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3349289944</w:t>
                    </w:r>
                    <w:r>
                      <w:rPr>
                        <w:sz w:val="20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HYPERLINK "mailto:serenaricci94@virgilio.it" \h </w:instrText>
                    </w:r>
                    <w:r>
                      <w:fldChar w:fldCharType="separate"/>
                    </w:r>
                    <w:r>
                      <w:rPr>
                        <w:color w:val="004493"/>
                        <w:w w:val="105"/>
                        <w:sz w:val="20"/>
                        <w:u w:val="single" w:color="004493"/>
                      </w:rPr>
                      <w:t>serenaricci94@virgilio.it</w:t>
                    </w:r>
                    <w:r>
                      <w:rPr>
                        <w:color w:val="004493"/>
                        <w:w w:val="105"/>
                        <w:sz w:val="20"/>
                        <w:u w:val="single" w:color="004493"/>
                      </w:rPr>
                      <w:fldChar w:fldCharType="end"/>
                    </w:r>
                    <w:r>
                      <w:rPr>
                        <w:color w:val="004493"/>
                        <w:w w:val="105"/>
                        <w:sz w:val="20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HYPERLINK "mailto:serenaricci@psypec.it" \h </w:instrText>
                    </w:r>
                    <w:r>
                      <w:fldChar w:fldCharType="separate"/>
                    </w:r>
                    <w:r>
                      <w:rPr>
                        <w:color w:val="004493"/>
                        <w:w w:val="105"/>
                        <w:sz w:val="20"/>
                        <w:u w:val="single" w:color="004493"/>
                      </w:rPr>
                      <w:t>serenaricci@psypec.it</w:t>
                    </w:r>
                    <w:r>
                      <w:rPr>
                        <w:color w:val="004493"/>
                        <w:w w:val="105"/>
                        <w:sz w:val="20"/>
                        <w:u w:val="single" w:color="004493"/>
                      </w:rPr>
                      <w:fldChar w:fldCharType="end"/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Via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Tavola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29,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54100,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Massa,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Italia</w:t>
                    </w:r>
                  </w:p>
                </w:txbxContent>
              </v:textbox>
            </v:shape>
          </v:group>
        </w:pict>
      </w: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spacing w:before="4"/>
        <w:rPr>
          <w:rFonts w:ascii="Times New Roman"/>
          <w:sz w:val="17"/>
        </w:rPr>
      </w:pPr>
    </w:p>
    <w:p>
      <w:pPr>
        <w:pStyle w:val="2"/>
        <w:spacing w:before="115"/>
        <w:rPr>
          <w:rFonts w:ascii="Tahoma"/>
          <w:w w:val="95"/>
        </w:rPr>
      </w:pPr>
      <w:r>
        <w:pict>
          <v:rect id="_x0000_s1037" o:spid="_x0000_s1037" o:spt="1" style="position:absolute;left:0pt;margin-left:34pt;margin-top:20.8pt;height:1.95pt;width:498.85pt;mso-position-horizontal-relative:page;mso-wrap-distance-bottom:0pt;mso-wrap-distance-top:0pt;z-index:-251643904;mso-width-relative:page;mso-height-relative:page;" fillcolor="#3B9E8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251460</wp:posOffset>
            </wp:positionH>
            <wp:positionV relativeFrom="paragraph">
              <wp:posOffset>160655</wp:posOffset>
            </wp:positionV>
            <wp:extent cx="71755" cy="7175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ESPERIENZA LAVORATIVA"/>
      <w:bookmarkEnd w:id="0"/>
      <w:r>
        <w:rPr>
          <w:rFonts w:ascii="Tahoma"/>
          <w:w w:val="95"/>
        </w:rPr>
        <w:t>ESPERIENZA</w:t>
      </w:r>
      <w:r>
        <w:rPr>
          <w:rFonts w:ascii="Tahoma"/>
          <w:spacing w:val="38"/>
          <w:w w:val="95"/>
        </w:rPr>
        <w:t xml:space="preserve"> </w:t>
      </w:r>
      <w:bookmarkStart w:id="1" w:name="Serena&#10;        Ricci"/>
      <w:bookmarkEnd w:id="1"/>
      <w:r>
        <w:rPr>
          <w:rFonts w:ascii="Tahoma"/>
          <w:w w:val="95"/>
        </w:rPr>
        <w:t>LAVORATIVA</w:t>
      </w:r>
      <w:bookmarkStart w:id="2" w:name="PSICOLOGA&#10;                    &#10;         "/>
      <w:bookmarkEnd w:id="2"/>
    </w:p>
    <w:p/>
    <w:p>
      <w:pPr>
        <w:spacing w:before="1"/>
        <w:ind w:left="440" w:right="0" w:firstLine="0"/>
        <w:jc w:val="left"/>
        <w:rPr>
          <w:sz w:val="18"/>
        </w:rPr>
      </w:pPr>
      <w:r>
        <w:rPr>
          <w:rFonts w:hint="default"/>
          <w:color w:val="565656"/>
          <w:w w:val="105"/>
          <w:sz w:val="18"/>
          <w:lang w:val="it-IT"/>
        </w:rPr>
        <w:t>11</w:t>
      </w:r>
      <w:r>
        <w:rPr>
          <w:color w:val="565656"/>
          <w:w w:val="105"/>
          <w:sz w:val="18"/>
        </w:rPr>
        <w:t>/</w:t>
      </w:r>
      <w:r>
        <w:rPr>
          <w:rFonts w:hint="default"/>
          <w:color w:val="565656"/>
          <w:w w:val="105"/>
          <w:sz w:val="18"/>
          <w:lang w:val="it-IT"/>
        </w:rPr>
        <w:t>10</w:t>
      </w:r>
      <w:r>
        <w:rPr>
          <w:color w:val="565656"/>
          <w:w w:val="105"/>
          <w:sz w:val="18"/>
        </w:rPr>
        <w:t xml:space="preserve">/2022 – </w:t>
      </w:r>
      <w:r>
        <w:rPr>
          <w:rFonts w:hint="default"/>
          <w:color w:val="565656"/>
          <w:w w:val="105"/>
          <w:sz w:val="18"/>
          <w:lang w:val="it-IT"/>
        </w:rPr>
        <w:t>ATTUALE</w:t>
      </w:r>
      <w:r>
        <w:rPr>
          <w:color w:val="565656"/>
          <w:w w:val="105"/>
          <w:sz w:val="18"/>
        </w:rPr>
        <w:t xml:space="preserve"> – Massa , Italia</w:t>
      </w:r>
    </w:p>
    <w:p>
      <w:pPr>
        <w:spacing w:before="14"/>
        <w:ind w:left="440" w:right="0" w:firstLine="0"/>
        <w:jc w:val="left"/>
        <w:rPr>
          <w:rFonts w:hint="default"/>
          <w:sz w:val="22"/>
          <w:lang w:val="it-IT"/>
        </w:rPr>
      </w:pPr>
      <w: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226060</wp:posOffset>
                </wp:positionV>
                <wp:extent cx="6336030" cy="19050"/>
                <wp:effectExtent l="0" t="635" r="7620" b="0"/>
                <wp:wrapTopAndBottom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030" cy="19050"/>
                          <a:chOff x="680" y="357"/>
                          <a:chExt cx="9978" cy="30"/>
                        </a:xfrm>
                      </wpg:grpSpPr>
                      <wps:wsp>
                        <wps:cNvPr id="12" name="Freeform 12"/>
                        <wps:cNvSpPr/>
                        <wps:spPr>
                          <a:xfrm>
                            <a:off x="680" y="356"/>
                            <a:ext cx="9978" cy="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9E8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Freeform 14"/>
                        <wps:cNvSpPr/>
                        <wps:spPr>
                          <a:xfrm>
                            <a:off x="10643" y="356"/>
                            <a:ext cx="15" cy="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" name="Freeform 16"/>
                        <wps:cNvSpPr/>
                        <wps:spPr>
                          <a:xfrm>
                            <a:off x="680" y="356"/>
                            <a:ext cx="15" cy="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pt;margin-top:17.8pt;height:1.5pt;width:498.9pt;mso-position-horizontal-relative:page;mso-wrap-distance-bottom:0pt;mso-wrap-distance-top:0pt;z-index:-251624448;mso-width-relative:page;mso-height-relative:page;" coordorigin="680,357" coordsize="9978,30" o:gfxdata="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EO/MXHYAAAA&#10;CQEAAA8AAAAAAAAAAQAgAAAAIgAAAGRycy9kb3ducmV2LnhtbFBLAQIUABQAAAAIAIdO4kBIHL8a&#10;yAIAAIEKAAAOAAAAAAAAAAEAIAAAACcBAABkcnMvZTJvRG9jLnhtbFBLBQYAAAAABgAGAFkBAABh&#10;BgAAAAA=&#10;">
                <o:lock v:ext="edit" aspectratio="f"/>
                <v:shape id="_x0000_s1026" o:spid="_x0000_s1026" o:spt="100" style="position:absolute;left:680;top:356;height:30;width:9978;" fillcolor="#3B9E80" filled="t" stroked="f" coordsize="9978,30" o:gfxdata="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1+M9u5AAAA2wAA&#10;AA8AAAAAAAAAAQAgAAAAIgAAAGRycy9kb3ducmV2LnhtbFBLAQIUABQAAAAIAIdO4kAzLwWeOwAA&#10;ADkAAAAQAAAAAAAAAAEAIAAAAAgBAABkcnMvc2hhcGV4bWwueG1sUEsFBgAAAAAGAAYAWwEAALID&#10;AAAAAA==&#10;" path="m9963,30l15,30,0,0,9978,0,9963,3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0643;top:356;height:30;width:15;" fillcolor="#AAAAAA" filled="t" stroked="f" coordsize="15,30" o:gfxdata="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4R87sAAADb&#10;AAAADwAAAAAAAAABACAAAAAiAAAAZHJzL2Rvd25yZXYueG1sUEsBAhQAFAAAAAgAh07iQDMvBZ47&#10;AAAAOQAAABAAAAAAAAAAAQAgAAAACgEAAGRycy9zaGFwZXhtbC54bWxQSwUGAAAAAAYABgBbAQAA&#10;tAMAAAAA&#10;" path="m15,30l0,30,15,0,15,3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680;top:356;height:30;width:15;" fillcolor="#555555" filled="t" stroked="f" coordsize="15,30" o:gfxdata="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NH7pugAAANsA&#10;AAAPAAAAAAAAAAEAIAAAACIAAABkcnMvZG93bnJldi54bWxQSwECFAAUAAAACACHTuJAMy8FnjsA&#10;AAA5AAAAEAAAAAAAAAABACAAAAAJAQAAZHJzL3NoYXBleG1sLnhtbFBLBQYAAAAABgAGAFsBAACz&#10;AwAAAAA=&#10;" path="m15,30l0,30,0,0,15,30xe">
                  <v:fill on="t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  <w:r>
        <w:rPr>
          <w:rFonts w:ascii="Arial" w:hAnsi="Arial"/>
          <w:b/>
          <w:color w:val="3F3F3F"/>
          <w:w w:val="95"/>
          <w:sz w:val="22"/>
        </w:rPr>
        <w:t>EDUCATORE</w:t>
      </w:r>
      <w:r>
        <w:rPr>
          <w:rFonts w:ascii="Arial" w:hAnsi="Arial"/>
          <w:b/>
          <w:color w:val="3F3F3F"/>
          <w:spacing w:val="-12"/>
          <w:w w:val="95"/>
          <w:sz w:val="22"/>
        </w:rPr>
        <w:t xml:space="preserve"> </w:t>
      </w:r>
      <w:r>
        <w:rPr>
          <w:rFonts w:ascii="Arial" w:hAnsi="Arial"/>
          <w:b/>
          <w:color w:val="3F3F3F"/>
          <w:w w:val="95"/>
          <w:sz w:val="22"/>
        </w:rPr>
        <w:t>–</w:t>
      </w:r>
      <w:r>
        <w:rPr>
          <w:rFonts w:ascii="Arial" w:hAnsi="Arial"/>
          <w:b/>
          <w:color w:val="3F3F3F"/>
          <w:spacing w:val="-11"/>
          <w:w w:val="95"/>
          <w:sz w:val="22"/>
        </w:rPr>
        <w:t xml:space="preserve"> </w:t>
      </w:r>
      <w:r>
        <w:rPr>
          <w:rFonts w:hint="default" w:ascii="Arial"/>
          <w:color w:val="3F3F3F"/>
          <w:w w:val="95"/>
          <w:sz w:val="22"/>
          <w:lang w:val="it-IT"/>
        </w:rPr>
        <w:t>Nausicaa SPA azienda multiservizi tramite agenzia OpenJobMetis</w:t>
      </w:r>
    </w:p>
    <w:p>
      <w:pPr>
        <w:pStyle w:val="5"/>
        <w:spacing w:before="210"/>
        <w:ind w:left="440"/>
        <w:rPr>
          <w:rFonts w:hint="default"/>
          <w:lang w:val="it-IT"/>
        </w:rPr>
      </w:pPr>
      <w:r>
        <w:rPr>
          <w:w w:val="105"/>
        </w:rPr>
        <w:t>Operatore</w:t>
      </w:r>
      <w:r>
        <w:rPr>
          <w:spacing w:val="-3"/>
          <w:w w:val="105"/>
        </w:rPr>
        <w:t xml:space="preserve"> </w:t>
      </w:r>
      <w:r>
        <w:rPr>
          <w:w w:val="105"/>
        </w:rPr>
        <w:t>1a1;</w:t>
      </w:r>
      <w:r>
        <w:rPr>
          <w:spacing w:val="-3"/>
          <w:w w:val="105"/>
        </w:rPr>
        <w:t xml:space="preserve"> </w:t>
      </w:r>
      <w:r>
        <w:rPr>
          <w:rFonts w:hint="default"/>
          <w:w w:val="105"/>
          <w:lang w:val="it-IT"/>
        </w:rPr>
        <w:t>scuola dell’infanzia Nazzano e scuola primaria Finelli</w:t>
      </w:r>
    </w:p>
    <w:p>
      <w:pPr>
        <w:spacing w:before="126"/>
        <w:ind w:left="440" w:right="0" w:firstLine="0"/>
        <w:jc w:val="left"/>
        <w:rPr>
          <w:color w:val="565656"/>
          <w:sz w:val="18"/>
        </w:rPr>
      </w:pPr>
    </w:p>
    <w:p>
      <w:pPr>
        <w:spacing w:before="126"/>
        <w:ind w:left="440" w:right="0" w:firstLine="0"/>
        <w:jc w:val="left"/>
        <w:rPr>
          <w:color w:val="565656"/>
          <w:sz w:val="18"/>
        </w:rPr>
      </w:pPr>
      <w:r>
        <w:rPr>
          <w:color w:val="565656"/>
          <w:sz w:val="18"/>
        </w:rPr>
        <w:t>01/03/2022</w:t>
      </w:r>
      <w:r>
        <w:rPr>
          <w:color w:val="565656"/>
          <w:spacing w:val="8"/>
          <w:sz w:val="18"/>
        </w:rPr>
        <w:t xml:space="preserve"> </w:t>
      </w:r>
      <w:r>
        <w:rPr>
          <w:color w:val="565656"/>
          <w:sz w:val="18"/>
        </w:rPr>
        <w:t>–</w:t>
      </w:r>
      <w:r>
        <w:rPr>
          <w:color w:val="565656"/>
          <w:spacing w:val="8"/>
          <w:sz w:val="18"/>
        </w:rPr>
        <w:t xml:space="preserve"> </w:t>
      </w:r>
      <w:r>
        <w:rPr>
          <w:color w:val="565656"/>
          <w:sz w:val="18"/>
        </w:rPr>
        <w:t>ATTUALE</w:t>
      </w:r>
      <w:r>
        <w:rPr>
          <w:color w:val="565656"/>
          <w:spacing w:val="8"/>
          <w:sz w:val="18"/>
        </w:rPr>
        <w:t xml:space="preserve"> </w:t>
      </w:r>
      <w:r>
        <w:rPr>
          <w:color w:val="565656"/>
          <w:sz w:val="18"/>
        </w:rPr>
        <w:t>–</w:t>
      </w:r>
      <w:r>
        <w:rPr>
          <w:color w:val="565656"/>
          <w:spacing w:val="8"/>
          <w:sz w:val="18"/>
        </w:rPr>
        <w:t xml:space="preserve"> </w:t>
      </w:r>
      <w:r>
        <w:rPr>
          <w:color w:val="565656"/>
          <w:sz w:val="18"/>
        </w:rPr>
        <w:t>Massa</w:t>
      </w:r>
      <w:r>
        <w:rPr>
          <w:color w:val="565656"/>
          <w:spacing w:val="8"/>
          <w:sz w:val="18"/>
        </w:rPr>
        <w:t xml:space="preserve"> </w:t>
      </w:r>
      <w:r>
        <w:rPr>
          <w:color w:val="565656"/>
          <w:sz w:val="18"/>
        </w:rPr>
        <w:t>,</w:t>
      </w:r>
      <w:r>
        <w:rPr>
          <w:color w:val="565656"/>
          <w:spacing w:val="8"/>
          <w:sz w:val="18"/>
        </w:rPr>
        <w:t xml:space="preserve"> </w:t>
      </w:r>
      <w:r>
        <w:rPr>
          <w:color w:val="565656"/>
          <w:sz w:val="18"/>
        </w:rPr>
        <w:t>Italia</w:t>
      </w:r>
    </w:p>
    <w:p>
      <w:pPr>
        <w:spacing w:before="15"/>
        <w:ind w:left="440" w:right="0" w:firstLine="0"/>
        <w:jc w:val="left"/>
        <w:rPr>
          <w:sz w:val="22"/>
          <w:highlight w:val="none"/>
        </w:rPr>
      </w:pPr>
      <w:r>
        <w:rPr>
          <w:highlight w:val="none"/>
        </w:rPr>
        <w:pict>
          <v:group id="_x0000_s1038" o:spid="_x0000_s1038" o:spt="203" style="position:absolute;left:0pt;margin-left:34pt;margin-top:17.85pt;height:1.5pt;width:498.9pt;mso-position-horizontal-relative:page;mso-wrap-distance-bottom:0pt;mso-wrap-distance-top:0pt;z-index:-251643904;mso-width-relative:page;mso-height-relative:page;" coordorigin="680,358" coordsize="9978,30">
            <o:lock v:ext="edit"/>
            <v:shape id="_x0000_s1039" o:spid="_x0000_s1039" style="position:absolute;left:680;top:357;height:30;width:9978;" fillcolor="#3B9E80" filled="t" stroked="f" coordorigin="680,358" coordsize="9978,30" path="m10643,388l695,388,680,358,10658,358,10643,388xe">
              <v:path arrowok="t"/>
              <v:fill on="t" focussize="0,0"/>
              <v:stroke on="f"/>
              <v:imagedata o:title=""/>
              <o:lock v:ext="edit"/>
            </v:shape>
            <v:shape id="_x0000_s1040" o:spid="_x0000_s1040" style="position:absolute;left:10643;top:357;height:30;width:15;" fillcolor="#AAAAAA" filled="t" stroked="f" coordorigin="10643,358" coordsize="15,30" path="m10658,388l10643,388,10658,358,10658,388xe">
              <v:path arrowok="t"/>
              <v:fill on="t" focussize="0,0"/>
              <v:stroke on="f"/>
              <v:imagedata o:title=""/>
              <o:lock v:ext="edit"/>
            </v:shape>
            <v:shape id="_x0000_s1041" o:spid="_x0000_s1041" style="position:absolute;left:680;top:357;height:30;width:15;" fillcolor="#555555" filled="t" stroked="f" coordorigin="680,358" coordsize="15,30" path="m695,388l680,388,680,358,695,388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rPr>
          <w:rFonts w:ascii="Arial" w:hAnsi="Arial"/>
          <w:b/>
          <w:color w:val="3F3F3F"/>
          <w:w w:val="90"/>
          <w:sz w:val="22"/>
          <w:highlight w:val="none"/>
        </w:rPr>
        <w:t>PSICOLOGA</w:t>
      </w:r>
      <w:r>
        <w:rPr>
          <w:rFonts w:ascii="Arial" w:hAnsi="Arial"/>
          <w:b/>
          <w:color w:val="3F3F3F"/>
          <w:spacing w:val="18"/>
          <w:w w:val="90"/>
          <w:sz w:val="22"/>
          <w:highlight w:val="none"/>
        </w:rPr>
        <w:t xml:space="preserve"> </w:t>
      </w:r>
      <w:r>
        <w:rPr>
          <w:rFonts w:ascii="Arial" w:hAnsi="Arial"/>
          <w:b/>
          <w:color w:val="3F3F3F"/>
          <w:w w:val="90"/>
          <w:sz w:val="22"/>
          <w:highlight w:val="none"/>
        </w:rPr>
        <w:t>–</w:t>
      </w:r>
      <w:r>
        <w:rPr>
          <w:rFonts w:ascii="Arial" w:hAnsi="Arial"/>
          <w:b/>
          <w:color w:val="3F3F3F"/>
          <w:spacing w:val="18"/>
          <w:w w:val="90"/>
          <w:sz w:val="22"/>
          <w:highlight w:val="none"/>
        </w:rPr>
        <w:t xml:space="preserve"> </w:t>
      </w:r>
      <w:r>
        <w:rPr>
          <w:color w:val="3F3F3F"/>
          <w:w w:val="90"/>
          <w:sz w:val="22"/>
          <w:highlight w:val="none"/>
        </w:rPr>
        <w:t>LIBERO</w:t>
      </w:r>
      <w:r>
        <w:rPr>
          <w:color w:val="3F3F3F"/>
          <w:spacing w:val="19"/>
          <w:w w:val="90"/>
          <w:sz w:val="22"/>
          <w:highlight w:val="none"/>
        </w:rPr>
        <w:t xml:space="preserve"> </w:t>
      </w:r>
      <w:r>
        <w:rPr>
          <w:color w:val="3F3F3F"/>
          <w:w w:val="90"/>
          <w:sz w:val="22"/>
          <w:highlight w:val="none"/>
        </w:rPr>
        <w:t>PROFESSIONISTA</w:t>
      </w:r>
    </w:p>
    <w:p>
      <w:pPr>
        <w:pStyle w:val="5"/>
        <w:spacing w:before="210" w:line="254" w:lineRule="auto"/>
        <w:ind w:left="440"/>
      </w:pPr>
      <w:r>
        <w:rPr>
          <w:w w:val="105"/>
        </w:rPr>
        <w:t>Principali</w:t>
      </w:r>
      <w:r>
        <w:rPr>
          <w:spacing w:val="-10"/>
          <w:w w:val="105"/>
        </w:rPr>
        <w:t xml:space="preserve"> </w:t>
      </w:r>
      <w:r>
        <w:rPr>
          <w:w w:val="105"/>
        </w:rPr>
        <w:t>macro-aree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intervento:</w:t>
      </w:r>
      <w:r>
        <w:rPr>
          <w:spacing w:val="-9"/>
          <w:w w:val="105"/>
        </w:rPr>
        <w:t xml:space="preserve"> </w:t>
      </w:r>
      <w:r>
        <w:rPr>
          <w:w w:val="105"/>
        </w:rPr>
        <w:t>psicologia</w:t>
      </w:r>
      <w:r>
        <w:rPr>
          <w:spacing w:val="-9"/>
          <w:w w:val="105"/>
        </w:rPr>
        <w:t xml:space="preserve"> </w:t>
      </w:r>
      <w:r>
        <w:rPr>
          <w:w w:val="105"/>
        </w:rPr>
        <w:t>clinica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della</w:t>
      </w:r>
      <w:r>
        <w:rPr>
          <w:spacing w:val="-9"/>
          <w:w w:val="105"/>
        </w:rPr>
        <w:t xml:space="preserve"> </w:t>
      </w:r>
      <w:r>
        <w:rPr>
          <w:w w:val="105"/>
        </w:rPr>
        <w:t>salute,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cura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disagio</w:t>
      </w:r>
      <w:r>
        <w:rPr>
          <w:spacing w:val="-53"/>
          <w:w w:val="105"/>
        </w:rPr>
        <w:t xml:space="preserve"> </w:t>
      </w:r>
      <w:r>
        <w:rPr>
          <w:w w:val="105"/>
        </w:rPr>
        <w:t>psicologico.</w:t>
      </w:r>
    </w:p>
    <w:p>
      <w:pPr>
        <w:pStyle w:val="5"/>
        <w:spacing w:line="225" w:lineRule="exact"/>
        <w:ind w:left="440"/>
      </w:pPr>
      <w:r>
        <w:rPr>
          <w:w w:val="105"/>
        </w:rPr>
        <w:t>Mi</w:t>
      </w:r>
      <w:r>
        <w:rPr>
          <w:spacing w:val="-6"/>
          <w:w w:val="105"/>
        </w:rPr>
        <w:t xml:space="preserve"> </w:t>
      </w:r>
      <w:r>
        <w:rPr>
          <w:w w:val="105"/>
        </w:rPr>
        <w:t>occupo</w:t>
      </w:r>
      <w:r>
        <w:rPr>
          <w:spacing w:val="-5"/>
          <w:w w:val="105"/>
        </w:rPr>
        <w:t xml:space="preserve"> </w:t>
      </w:r>
      <w:r>
        <w:rPr>
          <w:w w:val="105"/>
        </w:rPr>
        <w:t>di:</w:t>
      </w:r>
    </w:p>
    <w:p>
      <w:pPr>
        <w:pStyle w:val="9"/>
        <w:numPr>
          <w:ilvl w:val="0"/>
          <w:numId w:val="1"/>
        </w:numPr>
        <w:tabs>
          <w:tab w:val="left" w:pos="1041"/>
        </w:tabs>
        <w:spacing w:before="10" w:after="0" w:line="240" w:lineRule="auto"/>
        <w:ind w:left="1040" w:right="0" w:hanging="182"/>
        <w:jc w:val="left"/>
        <w:rPr>
          <w:sz w:val="20"/>
        </w:rPr>
      </w:pPr>
      <w:r>
        <w:rPr>
          <w:sz w:val="20"/>
        </w:rPr>
        <w:t>counseling</w:t>
      </w:r>
      <w:r>
        <w:rPr>
          <w:spacing w:val="25"/>
          <w:sz w:val="20"/>
        </w:rPr>
        <w:t xml:space="preserve"> </w:t>
      </w:r>
      <w:r>
        <w:rPr>
          <w:sz w:val="20"/>
        </w:rPr>
        <w:t>psicologico</w:t>
      </w:r>
    </w:p>
    <w:p>
      <w:pPr>
        <w:pStyle w:val="9"/>
        <w:numPr>
          <w:ilvl w:val="0"/>
          <w:numId w:val="1"/>
        </w:numPr>
        <w:tabs>
          <w:tab w:val="left" w:pos="1041"/>
        </w:tabs>
        <w:spacing w:before="7" w:after="0" w:line="240" w:lineRule="auto"/>
        <w:ind w:left="1040" w:right="0" w:hanging="182"/>
        <w:jc w:val="left"/>
        <w:rPr>
          <w:sz w:val="20"/>
        </w:rPr>
      </w:pPr>
      <w:r>
        <w:rPr>
          <w:w w:val="105"/>
          <w:sz w:val="20"/>
        </w:rPr>
        <w:t>sostegno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alla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genitorialità</w:t>
      </w:r>
    </w:p>
    <w:p>
      <w:pPr>
        <w:pStyle w:val="9"/>
        <w:numPr>
          <w:ilvl w:val="0"/>
          <w:numId w:val="1"/>
        </w:numPr>
        <w:tabs>
          <w:tab w:val="left" w:pos="1041"/>
        </w:tabs>
        <w:spacing w:before="7" w:after="0" w:line="240" w:lineRule="auto"/>
        <w:ind w:left="1040" w:right="0" w:hanging="182"/>
        <w:jc w:val="left"/>
        <w:rPr>
          <w:sz w:val="20"/>
        </w:rPr>
      </w:pPr>
      <w:r>
        <w:rPr>
          <w:sz w:val="20"/>
        </w:rPr>
        <w:t>sostegno</w:t>
      </w:r>
      <w:r>
        <w:rPr>
          <w:spacing w:val="19"/>
          <w:sz w:val="20"/>
        </w:rPr>
        <w:t xml:space="preserve"> </w:t>
      </w:r>
      <w:r>
        <w:rPr>
          <w:sz w:val="20"/>
        </w:rPr>
        <w:t>psicologico</w:t>
      </w:r>
    </w:p>
    <w:p>
      <w:pPr>
        <w:pStyle w:val="9"/>
        <w:numPr>
          <w:ilvl w:val="0"/>
          <w:numId w:val="1"/>
        </w:numPr>
        <w:tabs>
          <w:tab w:val="left" w:pos="1041"/>
        </w:tabs>
        <w:spacing w:before="7" w:after="0" w:line="252" w:lineRule="auto"/>
        <w:ind w:left="440" w:right="7839" w:firstLine="418"/>
        <w:jc w:val="left"/>
        <w:rPr>
          <w:sz w:val="20"/>
        </w:rPr>
      </w:pPr>
      <w:r>
        <w:rPr>
          <w:w w:val="105"/>
          <w:sz w:val="20"/>
        </w:rPr>
        <w:t>stimolazione cognitiva</w:t>
      </w:r>
      <w:r>
        <w:rPr>
          <w:spacing w:val="-5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particolare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nei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casi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di</w:t>
      </w:r>
    </w:p>
    <w:p>
      <w:pPr>
        <w:pStyle w:val="9"/>
        <w:numPr>
          <w:ilvl w:val="0"/>
          <w:numId w:val="1"/>
        </w:numPr>
        <w:tabs>
          <w:tab w:val="left" w:pos="1041"/>
        </w:tabs>
        <w:spacing w:before="0" w:after="0" w:line="241" w:lineRule="exact"/>
        <w:ind w:left="1040" w:right="0" w:hanging="182"/>
        <w:jc w:val="left"/>
        <w:rPr>
          <w:sz w:val="20"/>
        </w:rPr>
      </w:pPr>
      <w:r>
        <w:rPr>
          <w:w w:val="105"/>
          <w:sz w:val="20"/>
        </w:rPr>
        <w:t>situazioni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di disagio apparentemente non de</w:t>
      </w:r>
      <w:r>
        <w:rPr>
          <w:rFonts w:ascii="Courier New" w:hAnsi="Courier New"/>
          <w:w w:val="105"/>
          <w:sz w:val="20"/>
        </w:rPr>
        <w:t>ﬁ</w:t>
      </w:r>
      <w:r>
        <w:rPr>
          <w:w w:val="105"/>
          <w:sz w:val="20"/>
        </w:rPr>
        <w:t>nibili</w:t>
      </w:r>
    </w:p>
    <w:p>
      <w:pPr>
        <w:pStyle w:val="9"/>
        <w:numPr>
          <w:ilvl w:val="0"/>
          <w:numId w:val="1"/>
        </w:numPr>
        <w:tabs>
          <w:tab w:val="left" w:pos="1041"/>
        </w:tabs>
        <w:spacing w:before="0" w:after="0" w:line="228" w:lineRule="exact"/>
        <w:ind w:left="1040" w:right="0" w:hanging="182"/>
        <w:jc w:val="left"/>
        <w:rPr>
          <w:sz w:val="20"/>
        </w:rPr>
      </w:pPr>
      <w:r>
        <w:rPr>
          <w:w w:val="105"/>
          <w:sz w:val="20"/>
        </w:rPr>
        <w:t>gestione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ansia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stress</w:t>
      </w:r>
    </w:p>
    <w:p>
      <w:pPr>
        <w:pStyle w:val="9"/>
        <w:numPr>
          <w:ilvl w:val="0"/>
          <w:numId w:val="1"/>
        </w:numPr>
        <w:tabs>
          <w:tab w:val="left" w:pos="1041"/>
        </w:tabs>
        <w:spacing w:before="7" w:after="0" w:line="240" w:lineRule="auto"/>
        <w:ind w:left="1040" w:right="0" w:hanging="182"/>
        <w:jc w:val="left"/>
        <w:rPr>
          <w:sz w:val="20"/>
        </w:rPr>
      </w:pPr>
      <w:r>
        <w:rPr>
          <w:w w:val="105"/>
          <w:sz w:val="20"/>
        </w:rPr>
        <w:t>gestione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degli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stati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emotivi</w:t>
      </w:r>
    </w:p>
    <w:p>
      <w:pPr>
        <w:pStyle w:val="9"/>
        <w:numPr>
          <w:ilvl w:val="0"/>
          <w:numId w:val="1"/>
        </w:numPr>
        <w:tabs>
          <w:tab w:val="left" w:pos="1041"/>
        </w:tabs>
        <w:spacing w:before="8" w:after="0" w:line="240" w:lineRule="auto"/>
        <w:ind w:left="1040" w:right="0" w:hanging="182"/>
        <w:jc w:val="left"/>
        <w:rPr>
          <w:sz w:val="20"/>
        </w:rPr>
      </w:pPr>
      <w:r>
        <w:rPr>
          <w:spacing w:val="-1"/>
          <w:w w:val="105"/>
          <w:sz w:val="20"/>
        </w:rPr>
        <w:t>insicurezza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bassa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autostima</w:t>
      </w:r>
    </w:p>
    <w:p>
      <w:pPr>
        <w:pStyle w:val="9"/>
        <w:numPr>
          <w:ilvl w:val="0"/>
          <w:numId w:val="1"/>
        </w:numPr>
        <w:tabs>
          <w:tab w:val="left" w:pos="1041"/>
        </w:tabs>
        <w:spacing w:before="7" w:after="0" w:line="244" w:lineRule="exact"/>
        <w:ind w:left="1040" w:right="0" w:hanging="182"/>
        <w:jc w:val="left"/>
        <w:rPr>
          <w:sz w:val="20"/>
        </w:rPr>
      </w:pPr>
      <w:r>
        <w:rPr>
          <w:w w:val="105"/>
          <w:sz w:val="20"/>
        </w:rPr>
        <w:t>di</w:t>
      </w:r>
      <w:r>
        <w:rPr>
          <w:rFonts w:ascii="Courier New" w:hAnsi="Courier New"/>
          <w:w w:val="105"/>
          <w:sz w:val="20"/>
        </w:rPr>
        <w:t>ﬃ</w:t>
      </w:r>
      <w:r>
        <w:rPr>
          <w:w w:val="105"/>
          <w:sz w:val="20"/>
        </w:rPr>
        <w:t>coltà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relazionali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comunicative</w:t>
      </w:r>
    </w:p>
    <w:p>
      <w:pPr>
        <w:pStyle w:val="9"/>
        <w:numPr>
          <w:ilvl w:val="0"/>
          <w:numId w:val="1"/>
        </w:numPr>
        <w:tabs>
          <w:tab w:val="left" w:pos="1041"/>
        </w:tabs>
        <w:spacing w:before="0" w:after="0" w:line="228" w:lineRule="exact"/>
        <w:ind w:left="1040" w:right="0" w:hanging="182"/>
        <w:jc w:val="left"/>
        <w:rPr>
          <w:sz w:val="20"/>
        </w:rPr>
      </w:pPr>
      <w:r>
        <w:rPr>
          <w:w w:val="105"/>
          <w:sz w:val="20"/>
        </w:rPr>
        <w:t>disorientamento nelle scelte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 vita</w:t>
      </w:r>
    </w:p>
    <w:p>
      <w:pPr>
        <w:pStyle w:val="9"/>
        <w:numPr>
          <w:ilvl w:val="0"/>
          <w:numId w:val="1"/>
        </w:numPr>
        <w:tabs>
          <w:tab w:val="left" w:pos="1041"/>
        </w:tabs>
        <w:spacing w:before="7" w:after="0" w:line="240" w:lineRule="auto"/>
        <w:ind w:left="1040" w:right="0" w:hanging="182"/>
        <w:jc w:val="left"/>
        <w:rPr>
          <w:sz w:val="20"/>
        </w:rPr>
      </w:pPr>
      <w:r>
        <w:rPr>
          <w:w w:val="105"/>
          <w:sz w:val="20"/>
        </w:rPr>
        <w:t>deterioramento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cognitivo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disabilità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intellettiva</w:t>
      </w:r>
    </w:p>
    <w:p>
      <w:pPr>
        <w:pStyle w:val="9"/>
        <w:numPr>
          <w:ilvl w:val="0"/>
          <w:numId w:val="1"/>
        </w:numPr>
        <w:tabs>
          <w:tab w:val="left" w:pos="1041"/>
        </w:tabs>
        <w:spacing w:before="7" w:after="0" w:line="240" w:lineRule="auto"/>
        <w:ind w:left="1040" w:right="0" w:hanging="182"/>
        <w:jc w:val="left"/>
        <w:rPr>
          <w:sz w:val="20"/>
        </w:rPr>
      </w:pPr>
      <w:r>
        <w:rPr>
          <w:w w:val="105"/>
          <w:sz w:val="20"/>
        </w:rPr>
        <w:t>genitorialità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rFonts w:ascii="Courier New" w:hAnsi="Courier New"/>
          <w:w w:val="105"/>
          <w:sz w:val="20"/>
        </w:rPr>
        <w:t>ﬃ</w:t>
      </w:r>
      <w:r>
        <w:rPr>
          <w:w w:val="105"/>
          <w:sz w:val="20"/>
        </w:rPr>
        <w:t>cile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assistenza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agli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anziani</w:t>
      </w:r>
    </w:p>
    <w:p>
      <w:pPr>
        <w:pStyle w:val="5"/>
        <w:spacing w:before="3"/>
        <w:rPr>
          <w:sz w:val="31"/>
        </w:rPr>
      </w:pPr>
    </w:p>
    <w:p>
      <w:pPr>
        <w:spacing w:before="0"/>
        <w:ind w:left="440" w:right="0" w:firstLine="0"/>
        <w:jc w:val="left"/>
        <w:rPr>
          <w:sz w:val="18"/>
        </w:rPr>
      </w:pPr>
      <w:bookmarkStart w:id="3" w:name="TUTOR DELL'APPRENDIMENTO&#10;               "/>
      <w:bookmarkEnd w:id="3"/>
      <w:r>
        <w:rPr>
          <w:color w:val="565656"/>
          <w:sz w:val="18"/>
        </w:rPr>
        <w:t>01/03/2022</w:t>
      </w:r>
      <w:r>
        <w:rPr>
          <w:color w:val="565656"/>
          <w:spacing w:val="9"/>
          <w:sz w:val="18"/>
        </w:rPr>
        <w:t xml:space="preserve"> </w:t>
      </w:r>
      <w:r>
        <w:rPr>
          <w:color w:val="565656"/>
          <w:sz w:val="18"/>
        </w:rPr>
        <w:t>–</w:t>
      </w:r>
      <w:r>
        <w:rPr>
          <w:color w:val="565656"/>
          <w:spacing w:val="10"/>
          <w:sz w:val="18"/>
        </w:rPr>
        <w:t xml:space="preserve"> </w:t>
      </w:r>
      <w:r>
        <w:rPr>
          <w:color w:val="565656"/>
          <w:sz w:val="18"/>
        </w:rPr>
        <w:t>ATTUALE</w:t>
      </w:r>
      <w:r>
        <w:rPr>
          <w:color w:val="565656"/>
          <w:spacing w:val="10"/>
          <w:sz w:val="18"/>
        </w:rPr>
        <w:t xml:space="preserve"> </w:t>
      </w:r>
      <w:r>
        <w:rPr>
          <w:color w:val="565656"/>
          <w:sz w:val="18"/>
        </w:rPr>
        <w:t>–</w:t>
      </w:r>
      <w:r>
        <w:rPr>
          <w:color w:val="565656"/>
          <w:spacing w:val="10"/>
          <w:sz w:val="18"/>
        </w:rPr>
        <w:t xml:space="preserve"> </w:t>
      </w:r>
      <w:r>
        <w:rPr>
          <w:color w:val="565656"/>
          <w:sz w:val="18"/>
        </w:rPr>
        <w:t>Massa,</w:t>
      </w:r>
      <w:r>
        <w:rPr>
          <w:color w:val="565656"/>
          <w:spacing w:val="10"/>
          <w:sz w:val="18"/>
        </w:rPr>
        <w:t xml:space="preserve"> </w:t>
      </w:r>
      <w:r>
        <w:rPr>
          <w:color w:val="565656"/>
          <w:sz w:val="18"/>
        </w:rPr>
        <w:t>Italia</w:t>
      </w:r>
    </w:p>
    <w:p>
      <w:pPr>
        <w:spacing w:before="15"/>
        <w:ind w:left="440" w:right="0" w:firstLine="0"/>
        <w:jc w:val="left"/>
        <w:rPr>
          <w:sz w:val="22"/>
        </w:rPr>
      </w:pPr>
      <w:r>
        <w:pict>
          <v:group id="_x0000_s1042" o:spid="_x0000_s1042" o:spt="203" style="position:absolute;left:0pt;margin-left:34pt;margin-top:17.85pt;height:1.5pt;width:498.9pt;mso-position-horizontal-relative:page;mso-wrap-distance-bottom:0pt;mso-wrap-distance-top:0pt;z-index:-251642880;mso-width-relative:page;mso-height-relative:page;" coordorigin="680,358" coordsize="9978,30">
            <o:lock v:ext="edit"/>
            <v:shape id="_x0000_s1043" o:spid="_x0000_s1043" style="position:absolute;left:680;top:357;height:30;width:9978;" fillcolor="#3B9E80" filled="t" stroked="f" coordorigin="680,358" coordsize="9978,30" path="m10643,388l695,388,680,358,10658,358,10643,388xe">
              <v:path arrowok="t"/>
              <v:fill on="t" focussize="0,0"/>
              <v:stroke on="f"/>
              <v:imagedata o:title=""/>
              <o:lock v:ext="edit"/>
            </v:shape>
            <v:shape id="_x0000_s1044" o:spid="_x0000_s1044" style="position:absolute;left:10643;top:357;height:30;width:15;" fillcolor="#AAAAAA" filled="t" stroked="f" coordorigin="10643,358" coordsize="15,30" path="m10658,388l10643,388,10658,358,10658,388xe">
              <v:path arrowok="t"/>
              <v:fill on="t" focussize="0,0"/>
              <v:stroke on="f"/>
              <v:imagedata o:title=""/>
              <o:lock v:ext="edit"/>
            </v:shape>
            <v:shape id="_x0000_s1045" o:spid="_x0000_s1045" style="position:absolute;left:680;top:357;height:30;width:15;" fillcolor="#555555" filled="t" stroked="f" coordorigin="680,358" coordsize="15,30" path="m695,388l680,388,680,358,695,388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rPr>
          <w:rFonts w:ascii="Arial" w:hAnsi="Arial"/>
          <w:b/>
          <w:color w:val="3F3F3F"/>
          <w:w w:val="95"/>
          <w:sz w:val="22"/>
        </w:rPr>
        <w:t>TUTOR</w:t>
      </w:r>
      <w:r>
        <w:rPr>
          <w:rFonts w:ascii="Arial" w:hAnsi="Arial"/>
          <w:b/>
          <w:color w:val="3F3F3F"/>
          <w:spacing w:val="-12"/>
          <w:w w:val="95"/>
          <w:sz w:val="22"/>
        </w:rPr>
        <w:t xml:space="preserve"> </w:t>
      </w:r>
      <w:r>
        <w:rPr>
          <w:rFonts w:ascii="Arial" w:hAnsi="Arial"/>
          <w:b/>
          <w:color w:val="3F3F3F"/>
          <w:w w:val="95"/>
          <w:sz w:val="22"/>
        </w:rPr>
        <w:t>DELL'APPRENDIMENTO</w:t>
      </w:r>
      <w:r>
        <w:rPr>
          <w:rFonts w:ascii="Arial" w:hAnsi="Arial"/>
          <w:b/>
          <w:color w:val="3F3F3F"/>
          <w:spacing w:val="-11"/>
          <w:w w:val="95"/>
          <w:sz w:val="22"/>
        </w:rPr>
        <w:t xml:space="preserve"> </w:t>
      </w:r>
      <w:r>
        <w:rPr>
          <w:rFonts w:ascii="Arial" w:hAnsi="Arial"/>
          <w:b/>
          <w:color w:val="3F3F3F"/>
          <w:w w:val="95"/>
          <w:sz w:val="22"/>
        </w:rPr>
        <w:t>–</w:t>
      </w:r>
      <w:r>
        <w:rPr>
          <w:rFonts w:ascii="Arial" w:hAnsi="Arial"/>
          <w:b/>
          <w:color w:val="3F3F3F"/>
          <w:spacing w:val="-12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LIBERO</w:t>
      </w:r>
      <w:r>
        <w:rPr>
          <w:color w:val="3F3F3F"/>
          <w:spacing w:val="-9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PROFESSIONISTA</w:t>
      </w:r>
    </w:p>
    <w:p>
      <w:pPr>
        <w:pStyle w:val="5"/>
        <w:spacing w:before="210" w:line="254" w:lineRule="auto"/>
        <w:ind w:left="440"/>
      </w:pPr>
      <w:r>
        <w:rPr>
          <w:w w:val="105"/>
        </w:rPr>
        <w:t>Supporto</w:t>
      </w:r>
      <w:r>
        <w:rPr>
          <w:spacing w:val="1"/>
          <w:w w:val="105"/>
        </w:rPr>
        <w:t xml:space="preserve"> </w:t>
      </w:r>
      <w:r>
        <w:rPr>
          <w:w w:val="105"/>
        </w:rPr>
        <w:t>nello</w:t>
      </w:r>
      <w:r>
        <w:rPr>
          <w:spacing w:val="2"/>
          <w:w w:val="105"/>
        </w:rPr>
        <w:t xml:space="preserve"> </w:t>
      </w:r>
      <w:r>
        <w:rPr>
          <w:w w:val="105"/>
        </w:rPr>
        <w:t>svolgimento</w:t>
      </w:r>
      <w:r>
        <w:rPr>
          <w:spacing w:val="2"/>
          <w:w w:val="105"/>
        </w:rPr>
        <w:t xml:space="preserve"> </w:t>
      </w:r>
      <w:r>
        <w:rPr>
          <w:w w:val="105"/>
        </w:rPr>
        <w:t>dei</w:t>
      </w:r>
      <w:r>
        <w:rPr>
          <w:spacing w:val="2"/>
          <w:w w:val="105"/>
        </w:rPr>
        <w:t xml:space="preserve"> </w:t>
      </w:r>
      <w:r>
        <w:rPr>
          <w:w w:val="105"/>
        </w:rPr>
        <w:t>compiti</w:t>
      </w:r>
      <w:r>
        <w:rPr>
          <w:spacing w:val="2"/>
          <w:w w:val="105"/>
        </w:rPr>
        <w:t xml:space="preserve"> </w:t>
      </w:r>
      <w:r>
        <w:rPr>
          <w:w w:val="105"/>
        </w:rPr>
        <w:t>scolastici,</w:t>
      </w:r>
      <w:r>
        <w:rPr>
          <w:spacing w:val="2"/>
          <w:w w:val="105"/>
        </w:rPr>
        <w:t xml:space="preserve"> </w:t>
      </w:r>
      <w:r>
        <w:rPr>
          <w:w w:val="105"/>
        </w:rPr>
        <w:t>potenziamento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metodo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studio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promozione</w:t>
      </w:r>
      <w:r>
        <w:rPr>
          <w:spacing w:val="1"/>
          <w:w w:val="105"/>
        </w:rPr>
        <w:t xml:space="preserve"> </w:t>
      </w:r>
      <w:r>
        <w:rPr>
          <w:w w:val="105"/>
        </w:rPr>
        <w:t>dell’autonomia</w:t>
      </w:r>
    </w:p>
    <w:p>
      <w:pPr>
        <w:pStyle w:val="5"/>
        <w:spacing w:before="5"/>
        <w:rPr>
          <w:sz w:val="36"/>
        </w:rPr>
      </w:pPr>
    </w:p>
    <w:p>
      <w:pPr>
        <w:spacing w:before="1"/>
        <w:ind w:left="440" w:right="0" w:firstLine="0"/>
        <w:jc w:val="left"/>
        <w:rPr>
          <w:sz w:val="18"/>
        </w:rPr>
      </w:pPr>
      <w:bookmarkStart w:id="4" w:name="EDUCATORE &#10;                    &#10;        "/>
      <w:bookmarkEnd w:id="4"/>
      <w:r>
        <w:rPr>
          <w:color w:val="565656"/>
          <w:w w:val="105"/>
          <w:sz w:val="18"/>
        </w:rPr>
        <w:t>13/06/2022 – 12/09/2022 – Massa , Italia</w:t>
      </w:r>
    </w:p>
    <w:p>
      <w:pPr>
        <w:spacing w:before="14"/>
        <w:ind w:left="440" w:right="0" w:firstLine="0"/>
        <w:jc w:val="left"/>
        <w:rPr>
          <w:sz w:val="22"/>
        </w:rPr>
      </w:pPr>
      <w:r>
        <w:rPr>
          <w:rFonts w:ascii="Arial" w:hAnsi="Arial"/>
          <w:b/>
          <w:color w:val="3F3F3F"/>
          <w:w w:val="95"/>
          <w:sz w:val="22"/>
        </w:rPr>
        <w:t>EDUCATORE</w:t>
      </w:r>
      <w:r>
        <w:rPr>
          <w:rFonts w:ascii="Arial" w:hAnsi="Arial"/>
          <w:b/>
          <w:color w:val="3F3F3F"/>
          <w:spacing w:val="-12"/>
          <w:w w:val="95"/>
          <w:sz w:val="22"/>
        </w:rPr>
        <w:t xml:space="preserve"> </w:t>
      </w:r>
      <w:r>
        <w:rPr>
          <w:rFonts w:ascii="Arial" w:hAnsi="Arial"/>
          <w:b/>
          <w:color w:val="3F3F3F"/>
          <w:w w:val="95"/>
          <w:sz w:val="22"/>
        </w:rPr>
        <w:t>–</w:t>
      </w:r>
      <w:r>
        <w:rPr>
          <w:rFonts w:ascii="Arial" w:hAnsi="Arial"/>
          <w:b/>
          <w:color w:val="3F3F3F"/>
          <w:spacing w:val="-11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A.FA.P.H</w:t>
      </w:r>
      <w:r>
        <w:rPr>
          <w:color w:val="3F3F3F"/>
          <w:spacing w:val="-9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ONLUS</w:t>
      </w:r>
    </w:p>
    <w:p>
      <w:pPr>
        <w:pStyle w:val="5"/>
        <w:spacing w:before="210"/>
        <w:ind w:left="440"/>
      </w:pPr>
      <w:r>
        <w:rPr>
          <w:w w:val="105"/>
        </w:rPr>
        <w:t>Operatore</w:t>
      </w:r>
      <w:r>
        <w:rPr>
          <w:spacing w:val="-3"/>
          <w:w w:val="105"/>
        </w:rPr>
        <w:t xml:space="preserve"> </w:t>
      </w:r>
      <w:r>
        <w:rPr>
          <w:w w:val="105"/>
        </w:rPr>
        <w:t>1a1;</w:t>
      </w:r>
      <w:r>
        <w:rPr>
          <w:spacing w:val="-3"/>
          <w:w w:val="105"/>
        </w:rPr>
        <w:t xml:space="preserve"> </w:t>
      </w:r>
      <w:r>
        <w:rPr>
          <w:w w:val="105"/>
        </w:rPr>
        <w:t>assistenza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bambini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disturbi</w:t>
      </w:r>
      <w:r>
        <w:rPr>
          <w:spacing w:val="-2"/>
          <w:w w:val="105"/>
        </w:rPr>
        <w:t xml:space="preserve"> </w:t>
      </w:r>
      <w:r>
        <w:rPr>
          <w:w w:val="105"/>
        </w:rPr>
        <w:t>dello</w:t>
      </w:r>
      <w:r>
        <w:rPr>
          <w:spacing w:val="-3"/>
          <w:w w:val="105"/>
        </w:rPr>
        <w:t xml:space="preserve"> </w:t>
      </w:r>
      <w:r>
        <w:rPr>
          <w:w w:val="105"/>
        </w:rPr>
        <w:t>sprettro</w:t>
      </w:r>
      <w:r>
        <w:rPr>
          <w:spacing w:val="-3"/>
          <w:w w:val="105"/>
        </w:rPr>
        <w:t xml:space="preserve"> </w:t>
      </w:r>
      <w:r>
        <w:rPr>
          <w:w w:val="105"/>
        </w:rPr>
        <w:t>dell’autismo</w:t>
      </w:r>
      <w:r>
        <w:rPr>
          <w:spacing w:val="-2"/>
          <w:w w:val="105"/>
        </w:rPr>
        <w:t xml:space="preserve"> </w:t>
      </w:r>
      <w:r>
        <w:rPr>
          <w:w w:val="105"/>
        </w:rPr>
        <w:t>all’interno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campus</w:t>
      </w:r>
      <w:r>
        <w:rPr>
          <w:spacing w:val="-3"/>
          <w:w w:val="105"/>
        </w:rPr>
        <w:t xml:space="preserve"> </w:t>
      </w:r>
      <w:r>
        <w:rPr>
          <w:w w:val="105"/>
        </w:rPr>
        <w:t>estivo</w:t>
      </w:r>
    </w:p>
    <w:p>
      <w:pPr>
        <w:pStyle w:val="5"/>
        <w:spacing w:before="8"/>
        <w:rPr>
          <w:sz w:val="37"/>
        </w:rPr>
      </w:pPr>
    </w:p>
    <w:p>
      <w:pPr>
        <w:spacing w:before="0"/>
        <w:ind w:left="440" w:right="0" w:firstLine="0"/>
        <w:jc w:val="left"/>
        <w:rPr>
          <w:sz w:val="18"/>
        </w:rPr>
      </w:pPr>
      <w:bookmarkStart w:id="5" w:name="EDUCATORE TERRITORIALE&#10;                 "/>
      <w:bookmarkEnd w:id="5"/>
      <w:r>
        <w:rPr>
          <w:color w:val="565656"/>
          <w:w w:val="105"/>
          <w:sz w:val="18"/>
        </w:rPr>
        <w:t>14/01/2021 –</w:t>
      </w:r>
      <w:r>
        <w:rPr>
          <w:color w:val="565656"/>
          <w:spacing w:val="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20/11/2021</w:t>
      </w:r>
      <w:r>
        <w:rPr>
          <w:color w:val="565656"/>
          <w:spacing w:val="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–</w:t>
      </w:r>
      <w:r>
        <w:rPr>
          <w:color w:val="565656"/>
          <w:spacing w:val="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Massa,</w:t>
      </w:r>
      <w:r>
        <w:rPr>
          <w:color w:val="565656"/>
          <w:spacing w:val="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Italia</w:t>
      </w:r>
    </w:p>
    <w:p>
      <w:pPr>
        <w:spacing w:before="15" w:line="254" w:lineRule="auto"/>
        <w:ind w:left="440" w:right="621" w:firstLine="0"/>
        <w:jc w:val="left"/>
        <w:rPr>
          <w:sz w:val="22"/>
        </w:rPr>
      </w:pPr>
      <w:r>
        <w:rPr>
          <w:rFonts w:ascii="Arial" w:hAnsi="Arial"/>
          <w:b/>
          <w:color w:val="3F3F3F"/>
          <w:w w:val="90"/>
          <w:sz w:val="22"/>
        </w:rPr>
        <w:t>EDUCATORE</w:t>
      </w:r>
      <w:r>
        <w:rPr>
          <w:rFonts w:ascii="Arial" w:hAnsi="Arial"/>
          <w:b/>
          <w:color w:val="3F3F3F"/>
          <w:spacing w:val="18"/>
          <w:w w:val="90"/>
          <w:sz w:val="22"/>
        </w:rPr>
        <w:t xml:space="preserve"> </w:t>
      </w:r>
      <w:r>
        <w:rPr>
          <w:rFonts w:ascii="Arial" w:hAnsi="Arial"/>
          <w:b/>
          <w:color w:val="3F3F3F"/>
          <w:w w:val="90"/>
          <w:sz w:val="22"/>
        </w:rPr>
        <w:t>TERRITORIALE</w:t>
      </w:r>
      <w:r>
        <w:rPr>
          <w:rFonts w:ascii="Arial" w:hAnsi="Arial"/>
          <w:b/>
          <w:color w:val="3F3F3F"/>
          <w:spacing w:val="18"/>
          <w:w w:val="90"/>
          <w:sz w:val="22"/>
        </w:rPr>
        <w:t xml:space="preserve"> </w:t>
      </w:r>
      <w:r>
        <w:rPr>
          <w:rFonts w:ascii="Arial" w:hAnsi="Arial"/>
          <w:b/>
          <w:color w:val="3F3F3F"/>
          <w:w w:val="90"/>
          <w:sz w:val="22"/>
        </w:rPr>
        <w:t>–</w:t>
      </w:r>
      <w:r>
        <w:rPr>
          <w:rFonts w:ascii="Arial" w:hAnsi="Arial"/>
          <w:b/>
          <w:color w:val="3F3F3F"/>
          <w:spacing w:val="19"/>
          <w:w w:val="90"/>
          <w:sz w:val="22"/>
        </w:rPr>
        <w:t xml:space="preserve"> </w:t>
      </w:r>
      <w:r>
        <w:rPr>
          <w:color w:val="3F3F3F"/>
          <w:w w:val="90"/>
          <w:sz w:val="22"/>
        </w:rPr>
        <w:t>ASSOCIAZIONE</w:t>
      </w:r>
      <w:r>
        <w:rPr>
          <w:color w:val="3F3F3F"/>
          <w:spacing w:val="21"/>
          <w:w w:val="90"/>
          <w:sz w:val="22"/>
        </w:rPr>
        <w:t xml:space="preserve"> </w:t>
      </w:r>
      <w:r>
        <w:rPr>
          <w:color w:val="3F3F3F"/>
          <w:w w:val="90"/>
          <w:sz w:val="22"/>
        </w:rPr>
        <w:t>SPORTPERTUTTI</w:t>
      </w:r>
      <w:r>
        <w:rPr>
          <w:color w:val="3F3F3F"/>
          <w:spacing w:val="21"/>
          <w:w w:val="90"/>
          <w:sz w:val="22"/>
        </w:rPr>
        <w:t xml:space="preserve"> </w:t>
      </w:r>
      <w:r>
        <w:rPr>
          <w:color w:val="3F3F3F"/>
          <w:w w:val="90"/>
          <w:sz w:val="22"/>
        </w:rPr>
        <w:t>E</w:t>
      </w:r>
      <w:r>
        <w:rPr>
          <w:color w:val="3F3F3F"/>
          <w:spacing w:val="22"/>
          <w:w w:val="90"/>
          <w:sz w:val="22"/>
        </w:rPr>
        <w:t xml:space="preserve"> </w:t>
      </w:r>
      <w:r>
        <w:rPr>
          <w:color w:val="3F3F3F"/>
          <w:w w:val="90"/>
          <w:sz w:val="22"/>
        </w:rPr>
        <w:t>SOLIDARIETÀ</w:t>
      </w:r>
      <w:r>
        <w:rPr>
          <w:color w:val="3F3F3F"/>
          <w:spacing w:val="21"/>
          <w:w w:val="90"/>
          <w:sz w:val="22"/>
        </w:rPr>
        <w:t xml:space="preserve"> </w:t>
      </w:r>
      <w:r>
        <w:rPr>
          <w:color w:val="3F3F3F"/>
          <w:w w:val="90"/>
          <w:sz w:val="22"/>
        </w:rPr>
        <w:t>APS</w:t>
      </w:r>
      <w:r>
        <w:rPr>
          <w:color w:val="3F3F3F"/>
          <w:spacing w:val="21"/>
          <w:w w:val="90"/>
          <w:sz w:val="22"/>
        </w:rPr>
        <w:t xml:space="preserve"> </w:t>
      </w:r>
      <w:r>
        <w:rPr>
          <w:color w:val="3F3F3F"/>
          <w:w w:val="90"/>
          <w:sz w:val="22"/>
        </w:rPr>
        <w:t>MASSA</w:t>
      </w:r>
      <w:r>
        <w:rPr>
          <w:color w:val="3F3F3F"/>
          <w:spacing w:val="1"/>
          <w:w w:val="90"/>
          <w:sz w:val="22"/>
        </w:rPr>
        <w:t xml:space="preserve"> </w:t>
      </w:r>
      <w:r>
        <w:rPr>
          <w:color w:val="3F3F3F"/>
          <w:sz w:val="22"/>
        </w:rPr>
        <w:t>CARRARA</w:t>
      </w:r>
    </w:p>
    <w:p>
      <w:pPr>
        <w:pStyle w:val="5"/>
        <w:spacing w:before="210"/>
        <w:ind w:left="440"/>
        <w:rPr>
          <w:sz w:val="36"/>
        </w:rPr>
      </w:pPr>
      <w:r>
        <w:rPr>
          <w:w w:val="105"/>
        </w:rPr>
        <w:t>Assistenza</w:t>
      </w:r>
      <w:r>
        <w:rPr>
          <w:spacing w:val="-6"/>
          <w:w w:val="105"/>
        </w:rPr>
        <w:t xml:space="preserve"> </w:t>
      </w:r>
      <w:r>
        <w:rPr>
          <w:w w:val="105"/>
        </w:rPr>
        <w:t>domiciliare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bambini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rFonts w:ascii="Courier New" w:hAnsi="Courier New"/>
          <w:w w:val="105"/>
        </w:rPr>
        <w:t>ﬃ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ai</w:t>
      </w:r>
      <w:r>
        <w:rPr>
          <w:spacing w:val="-6"/>
          <w:w w:val="105"/>
        </w:rPr>
        <w:t xml:space="preserve"> </w:t>
      </w:r>
      <w:r>
        <w:rPr>
          <w:w w:val="105"/>
        </w:rPr>
        <w:t>servizi</w:t>
      </w:r>
      <w:r>
        <w:rPr>
          <w:spacing w:val="-6"/>
          <w:w w:val="105"/>
        </w:rPr>
        <w:t xml:space="preserve"> </w:t>
      </w:r>
      <w:r>
        <w:rPr>
          <w:w w:val="105"/>
        </w:rPr>
        <w:t>sociali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alle</w:t>
      </w:r>
      <w:r>
        <w:rPr>
          <w:spacing w:val="-6"/>
          <w:w w:val="105"/>
        </w:rPr>
        <w:t xml:space="preserve"> </w:t>
      </w:r>
      <w:r>
        <w:rPr>
          <w:w w:val="105"/>
        </w:rPr>
        <w:t>loro</w:t>
      </w:r>
      <w:r>
        <w:rPr>
          <w:spacing w:val="-6"/>
          <w:w w:val="105"/>
        </w:rPr>
        <w:t xml:space="preserve"> </w:t>
      </w:r>
      <w:r>
        <w:rPr>
          <w:w w:val="105"/>
        </w:rPr>
        <w:t>famiglie.</w:t>
      </w:r>
    </w:p>
    <w:p>
      <w:pPr>
        <w:spacing w:before="1"/>
        <w:ind w:left="440" w:right="0" w:firstLine="0"/>
        <w:jc w:val="left"/>
        <w:rPr>
          <w:sz w:val="18"/>
        </w:rPr>
      </w:pPr>
      <w:bookmarkStart w:id="6" w:name="EDUCATORE &#10;                    &#10;        "/>
      <w:bookmarkEnd w:id="6"/>
      <w:r>
        <w:rPr>
          <w:color w:val="565656"/>
          <w:w w:val="105"/>
          <w:sz w:val="18"/>
        </w:rPr>
        <w:t>15/08/2021 –</w:t>
      </w:r>
      <w:r>
        <w:rPr>
          <w:color w:val="565656"/>
          <w:spacing w:val="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21/09/2021</w:t>
      </w:r>
      <w:r>
        <w:rPr>
          <w:color w:val="565656"/>
          <w:spacing w:val="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–</w:t>
      </w:r>
      <w:r>
        <w:rPr>
          <w:color w:val="565656"/>
          <w:spacing w:val="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Massa,</w:t>
      </w:r>
      <w:r>
        <w:rPr>
          <w:color w:val="565656"/>
          <w:spacing w:val="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Italia</w:t>
      </w:r>
    </w:p>
    <w:p>
      <w:pPr>
        <w:spacing w:before="15"/>
        <w:ind w:left="440" w:right="0" w:firstLine="0"/>
        <w:jc w:val="left"/>
        <w:rPr>
          <w:rFonts w:ascii="Arial" w:hAnsi="Arial"/>
          <w:b/>
          <w:color w:val="3F3F3F"/>
          <w:w w:val="90"/>
          <w:sz w:val="22"/>
        </w:rPr>
      </w:pPr>
    </w:p>
    <w:p>
      <w:pPr>
        <w:spacing w:before="15"/>
        <w:ind w:left="440" w:right="0" w:firstLine="0"/>
        <w:jc w:val="left"/>
        <w:rPr>
          <w:sz w:val="22"/>
        </w:rPr>
      </w:pPr>
      <w:r>
        <w:pict>
          <v:group id="_x0000_s1054" o:spid="_x0000_s1054" o:spt="203" style="position:absolute;left:0pt;margin-left:34pt;margin-top:17.85pt;height:1.5pt;width:498.9pt;mso-position-horizontal-relative:page;mso-wrap-distance-bottom:0pt;mso-wrap-distance-top:0pt;z-index:-251641856;mso-width-relative:page;mso-height-relative:page;" coordorigin="680,358" coordsize="9978,30">
            <o:lock v:ext="edit"/>
            <v:shape id="_x0000_s1055" o:spid="_x0000_s1055" style="position:absolute;left:680;top:357;height:30;width:9978;" fillcolor="#3B9E80" filled="t" stroked="f" coordorigin="680,358" coordsize="9978,30" path="m10643,388l695,388,680,358,10658,358,10643,388xe">
              <v:path arrowok="t"/>
              <v:fill on="t" focussize="0,0"/>
              <v:stroke on="f"/>
              <v:imagedata o:title=""/>
              <o:lock v:ext="edit"/>
            </v:shape>
            <v:shape id="_x0000_s1056" o:spid="_x0000_s1056" style="position:absolute;left:10643;top:357;height:30;width:15;" fillcolor="#AAAAAA" filled="t" stroked="f" coordorigin="10643,358" coordsize="15,30" path="m10658,388l10643,388,10658,358,10658,388xe">
              <v:path arrowok="t"/>
              <v:fill on="t" focussize="0,0"/>
              <v:stroke on="f"/>
              <v:imagedata o:title=""/>
              <o:lock v:ext="edit"/>
            </v:shape>
            <v:shape id="_x0000_s1057" o:spid="_x0000_s1057" style="position:absolute;left:680;top:357;height:30;width:15;" fillcolor="#555555" filled="t" stroked="f" coordorigin="680,358" coordsize="15,30" path="m695,388l680,388,680,358,695,388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rPr>
          <w:rFonts w:ascii="Arial" w:hAnsi="Arial"/>
          <w:b/>
          <w:color w:val="3F3F3F"/>
          <w:w w:val="90"/>
          <w:sz w:val="22"/>
        </w:rPr>
        <w:t>EDUCATORE</w:t>
      </w:r>
      <w:r>
        <w:rPr>
          <w:rFonts w:ascii="Arial" w:hAnsi="Arial"/>
          <w:b/>
          <w:color w:val="3F3F3F"/>
          <w:spacing w:val="18"/>
          <w:w w:val="90"/>
          <w:sz w:val="22"/>
        </w:rPr>
        <w:t xml:space="preserve"> </w:t>
      </w:r>
      <w:r>
        <w:rPr>
          <w:rFonts w:ascii="Arial" w:hAnsi="Arial"/>
          <w:b/>
          <w:color w:val="3F3F3F"/>
          <w:w w:val="90"/>
          <w:sz w:val="22"/>
        </w:rPr>
        <w:t>–</w:t>
      </w:r>
      <w:r>
        <w:rPr>
          <w:rFonts w:ascii="Arial" w:hAnsi="Arial"/>
          <w:b/>
          <w:color w:val="3F3F3F"/>
          <w:spacing w:val="18"/>
          <w:w w:val="90"/>
          <w:sz w:val="22"/>
        </w:rPr>
        <w:t xml:space="preserve"> </w:t>
      </w:r>
      <w:r>
        <w:rPr>
          <w:color w:val="3F3F3F"/>
          <w:w w:val="90"/>
          <w:sz w:val="22"/>
        </w:rPr>
        <w:t>PICCOLO</w:t>
      </w:r>
      <w:r>
        <w:rPr>
          <w:color w:val="3F3F3F"/>
          <w:spacing w:val="21"/>
          <w:w w:val="90"/>
          <w:sz w:val="22"/>
        </w:rPr>
        <w:t xml:space="preserve"> </w:t>
      </w:r>
      <w:r>
        <w:rPr>
          <w:color w:val="3F3F3F"/>
          <w:w w:val="90"/>
          <w:sz w:val="22"/>
        </w:rPr>
        <w:t>PRINCIPE</w:t>
      </w:r>
      <w:r>
        <w:rPr>
          <w:color w:val="3F3F3F"/>
          <w:spacing w:val="21"/>
          <w:w w:val="90"/>
          <w:sz w:val="22"/>
        </w:rPr>
        <w:t xml:space="preserve"> </w:t>
      </w:r>
      <w:r>
        <w:rPr>
          <w:color w:val="3F3F3F"/>
          <w:w w:val="90"/>
          <w:sz w:val="22"/>
        </w:rPr>
        <w:t>ASD</w:t>
      </w:r>
    </w:p>
    <w:p>
      <w:pPr>
        <w:pStyle w:val="5"/>
        <w:spacing w:before="210"/>
        <w:ind w:left="440"/>
      </w:pPr>
      <w:r>
        <w:rPr>
          <w:w w:val="105"/>
        </w:rPr>
        <w:t>Educatore</w:t>
      </w:r>
      <w:r>
        <w:rPr>
          <w:spacing w:val="-12"/>
          <w:w w:val="105"/>
        </w:rPr>
        <w:t xml:space="preserve"> </w:t>
      </w:r>
      <w:r>
        <w:rPr>
          <w:w w:val="105"/>
        </w:rPr>
        <w:t>presso</w:t>
      </w:r>
      <w:r>
        <w:rPr>
          <w:spacing w:val="-11"/>
          <w:w w:val="105"/>
        </w:rPr>
        <w:t xml:space="preserve"> </w:t>
      </w:r>
      <w:r>
        <w:rPr>
          <w:w w:val="105"/>
        </w:rPr>
        <w:t>asilo</w:t>
      </w:r>
      <w:r>
        <w:rPr>
          <w:spacing w:val="-11"/>
          <w:w w:val="105"/>
        </w:rPr>
        <w:t xml:space="preserve"> </w:t>
      </w:r>
      <w:r>
        <w:rPr>
          <w:w w:val="105"/>
        </w:rPr>
        <w:t>nido</w:t>
      </w:r>
    </w:p>
    <w:p>
      <w:pPr>
        <w:spacing w:after="0"/>
        <w:sectPr>
          <w:type w:val="continuous"/>
          <w:pgSz w:w="11900" w:h="16820"/>
          <w:pgMar w:top="0" w:right="720" w:bottom="280" w:left="240" w:header="720" w:footer="720" w:gutter="0"/>
          <w:cols w:space="720" w:num="1"/>
        </w:sectPr>
      </w:pPr>
    </w:p>
    <w:p>
      <w:pPr>
        <w:spacing w:before="28" w:line="254" w:lineRule="auto"/>
        <w:ind w:right="621" w:firstLine="440" w:firstLineChars="200"/>
        <w:jc w:val="left"/>
        <w:rPr>
          <w:sz w:val="22"/>
        </w:rPr>
      </w:pPr>
      <w:r>
        <w:pict>
          <v:group id="_x0000_s1058" o:spid="_x0000_s1058" o:spt="203" style="position:absolute;left:0pt;margin-left:34pt;margin-top:31.7pt;height:1.5pt;width:498.9pt;mso-position-horizontal-relative:page;mso-wrap-distance-bottom:0pt;mso-wrap-distance-top:0pt;z-index:-251640832;mso-width-relative:page;mso-height-relative:page;" coordorigin="680,634" coordsize="9978,30">
            <o:lock v:ext="edit"/>
            <v:shape id="_x0000_s1059" o:spid="_x0000_s1059" style="position:absolute;left:680;top:634;height:30;width:9978;" fillcolor="#3B9E80" filled="t" stroked="f" coordorigin="680,634" coordsize="9978,30" path="m10643,664l695,664,680,634,10658,634,10643,664xe">
              <v:path arrowok="t"/>
              <v:fill on="t" focussize="0,0"/>
              <v:stroke on="f"/>
              <v:imagedata o:title=""/>
              <o:lock v:ext="edit"/>
            </v:shape>
            <v:shape id="_x0000_s1060" o:spid="_x0000_s1060" style="position:absolute;left:10643;top:634;height:30;width:15;" fillcolor="#AAAAAA" filled="t" stroked="f" coordorigin="10643,634" coordsize="15,30" path="m10658,664l10643,664,10658,634,10658,664xe">
              <v:path arrowok="t"/>
              <v:fill on="t" focussize="0,0"/>
              <v:stroke on="f"/>
              <v:imagedata o:title=""/>
              <o:lock v:ext="edit"/>
            </v:shape>
            <v:shape id="_x0000_s1061" o:spid="_x0000_s1061" style="position:absolute;left:680;top:634;height:30;width:15;" fillcolor="#555555" filled="t" stroked="f" coordorigin="680,634" coordsize="15,30" path="m695,664l680,664,680,634,695,664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bookmarkStart w:id="7" w:name="EDUCATORE PROFESSIONALE SOCIO-PEDAGOGICO"/>
      <w:bookmarkEnd w:id="7"/>
      <w:r>
        <w:rPr>
          <w:rFonts w:ascii="Arial" w:hAnsi="Arial"/>
          <w:b/>
          <w:color w:val="3F3F3F"/>
          <w:spacing w:val="-1"/>
          <w:w w:val="95"/>
          <w:sz w:val="22"/>
        </w:rPr>
        <w:t>EDUCATORE</w:t>
      </w:r>
      <w:r>
        <w:rPr>
          <w:rFonts w:ascii="Arial" w:hAnsi="Arial"/>
          <w:b/>
          <w:color w:val="3F3F3F"/>
          <w:spacing w:val="-11"/>
          <w:w w:val="95"/>
          <w:sz w:val="22"/>
        </w:rPr>
        <w:t xml:space="preserve"> </w:t>
      </w:r>
      <w:r>
        <w:rPr>
          <w:rFonts w:ascii="Arial" w:hAnsi="Arial"/>
          <w:b/>
          <w:color w:val="3F3F3F"/>
          <w:spacing w:val="-1"/>
          <w:w w:val="95"/>
          <w:sz w:val="22"/>
        </w:rPr>
        <w:t>PROFESSIONALE</w:t>
      </w:r>
      <w:r>
        <w:rPr>
          <w:rFonts w:ascii="Arial" w:hAnsi="Arial"/>
          <w:b/>
          <w:color w:val="3F3F3F"/>
          <w:spacing w:val="-11"/>
          <w:w w:val="95"/>
          <w:sz w:val="22"/>
        </w:rPr>
        <w:t xml:space="preserve"> </w:t>
      </w:r>
      <w:r>
        <w:rPr>
          <w:rFonts w:ascii="Arial" w:hAnsi="Arial"/>
          <w:b/>
          <w:color w:val="3F3F3F"/>
          <w:spacing w:val="-1"/>
          <w:w w:val="95"/>
          <w:sz w:val="22"/>
        </w:rPr>
        <w:t>SOCIO-PEDAGOGICO</w:t>
      </w:r>
      <w:r>
        <w:rPr>
          <w:rFonts w:ascii="Arial" w:hAnsi="Arial"/>
          <w:b/>
          <w:color w:val="3F3F3F"/>
          <w:spacing w:val="-11"/>
          <w:w w:val="95"/>
          <w:sz w:val="22"/>
        </w:rPr>
        <w:t xml:space="preserve"> </w:t>
      </w:r>
      <w:r>
        <w:rPr>
          <w:rFonts w:ascii="Arial" w:hAnsi="Arial"/>
          <w:b/>
          <w:color w:val="3F3F3F"/>
          <w:w w:val="95"/>
          <w:sz w:val="22"/>
        </w:rPr>
        <w:t>-</w:t>
      </w:r>
      <w:r>
        <w:rPr>
          <w:rFonts w:ascii="Arial" w:hAnsi="Arial"/>
          <w:b/>
          <w:color w:val="3F3F3F"/>
          <w:spacing w:val="-11"/>
          <w:w w:val="95"/>
          <w:sz w:val="22"/>
        </w:rPr>
        <w:t xml:space="preserve"> </w:t>
      </w:r>
      <w:r>
        <w:rPr>
          <w:rFonts w:ascii="Arial" w:hAnsi="Arial"/>
          <w:b/>
          <w:color w:val="3F3F3F"/>
          <w:w w:val="95"/>
          <w:sz w:val="22"/>
        </w:rPr>
        <w:t>APPRENDISTATO</w:t>
      </w:r>
      <w:r>
        <w:rPr>
          <w:rFonts w:ascii="Arial" w:hAnsi="Arial"/>
          <w:b/>
          <w:color w:val="3F3F3F"/>
          <w:spacing w:val="-11"/>
          <w:w w:val="95"/>
          <w:sz w:val="22"/>
        </w:rPr>
        <w:t xml:space="preserve"> </w:t>
      </w:r>
      <w:r>
        <w:rPr>
          <w:rFonts w:ascii="Arial" w:hAnsi="Arial"/>
          <w:b/>
          <w:color w:val="3F3F3F"/>
          <w:w w:val="95"/>
          <w:sz w:val="22"/>
        </w:rPr>
        <w:t>–</w:t>
      </w:r>
      <w:r>
        <w:rPr>
          <w:rFonts w:ascii="Arial" w:hAnsi="Arial"/>
          <w:b/>
          <w:color w:val="3F3F3F"/>
          <w:spacing w:val="-11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PICCOLO</w:t>
      </w:r>
      <w:r>
        <w:rPr>
          <w:color w:val="3F3F3F"/>
          <w:spacing w:val="-9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PRINCIPE</w:t>
      </w:r>
      <w:r>
        <w:rPr>
          <w:color w:val="3F3F3F"/>
          <w:spacing w:val="-52"/>
          <w:w w:val="95"/>
          <w:sz w:val="22"/>
        </w:rPr>
        <w:t xml:space="preserve"> </w:t>
      </w:r>
      <w:r>
        <w:rPr>
          <w:color w:val="3F3F3F"/>
          <w:sz w:val="22"/>
        </w:rPr>
        <w:t>ASD</w:t>
      </w:r>
    </w:p>
    <w:p>
      <w:pPr>
        <w:pStyle w:val="5"/>
        <w:spacing w:before="210"/>
        <w:ind w:left="440"/>
      </w:pPr>
      <w:r>
        <w:rPr>
          <w:w w:val="105"/>
        </w:rPr>
        <w:t>Educatore</w:t>
      </w:r>
      <w:r>
        <w:rPr>
          <w:spacing w:val="-10"/>
          <w:w w:val="105"/>
        </w:rPr>
        <w:t xml:space="preserve"> </w:t>
      </w:r>
      <w:r>
        <w:rPr>
          <w:w w:val="105"/>
        </w:rPr>
        <w:t>presso</w:t>
      </w:r>
      <w:r>
        <w:rPr>
          <w:spacing w:val="-10"/>
          <w:w w:val="105"/>
        </w:rPr>
        <w:t xml:space="preserve"> </w:t>
      </w:r>
      <w:r>
        <w:rPr>
          <w:w w:val="105"/>
        </w:rPr>
        <w:t>centro</w:t>
      </w:r>
      <w:r>
        <w:rPr>
          <w:spacing w:val="-10"/>
          <w:w w:val="105"/>
        </w:rPr>
        <w:t xml:space="preserve"> </w:t>
      </w:r>
      <w:r>
        <w:rPr>
          <w:w w:val="105"/>
        </w:rPr>
        <w:t>estivo,</w:t>
      </w:r>
      <w:r>
        <w:rPr>
          <w:spacing w:val="-10"/>
          <w:w w:val="105"/>
        </w:rPr>
        <w:t xml:space="preserve"> </w:t>
      </w:r>
      <w:r>
        <w:rPr>
          <w:w w:val="105"/>
        </w:rPr>
        <w:t>gruppo</w:t>
      </w:r>
      <w:r>
        <w:rPr>
          <w:spacing w:val="-9"/>
          <w:w w:val="105"/>
        </w:rPr>
        <w:t xml:space="preserve"> </w:t>
      </w:r>
      <w:r>
        <w:rPr>
          <w:w w:val="105"/>
        </w:rPr>
        <w:t>6-7</w:t>
      </w:r>
      <w:r>
        <w:rPr>
          <w:spacing w:val="-10"/>
          <w:w w:val="105"/>
        </w:rPr>
        <w:t xml:space="preserve"> </w:t>
      </w:r>
      <w:r>
        <w:rPr>
          <w:w w:val="105"/>
        </w:rPr>
        <w:t>anni.</w:t>
      </w:r>
      <w:r>
        <w:rPr>
          <w:spacing w:val="-10"/>
          <w:w w:val="105"/>
        </w:rPr>
        <w:t xml:space="preserve"> </w:t>
      </w:r>
      <w:r>
        <w:rPr>
          <w:w w:val="105"/>
        </w:rPr>
        <w:t>Progetti</w:t>
      </w:r>
      <w:r>
        <w:rPr>
          <w:spacing w:val="-10"/>
          <w:w w:val="105"/>
        </w:rPr>
        <w:t xml:space="preserve"> </w:t>
      </w:r>
      <w:r>
        <w:rPr>
          <w:w w:val="105"/>
        </w:rPr>
        <w:t>sulle</w:t>
      </w:r>
      <w:r>
        <w:rPr>
          <w:spacing w:val="-9"/>
          <w:w w:val="105"/>
        </w:rPr>
        <w:t xml:space="preserve"> </w:t>
      </w:r>
      <w:r>
        <w:rPr>
          <w:w w:val="105"/>
        </w:rPr>
        <w:t>emozioni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sulla</w:t>
      </w:r>
      <w:r>
        <w:rPr>
          <w:spacing w:val="-10"/>
          <w:w w:val="105"/>
        </w:rPr>
        <w:t xml:space="preserve"> </w:t>
      </w:r>
      <w:r>
        <w:rPr>
          <w:w w:val="105"/>
        </w:rPr>
        <w:t>lingua</w:t>
      </w:r>
      <w:r>
        <w:rPr>
          <w:spacing w:val="-9"/>
          <w:w w:val="105"/>
        </w:rPr>
        <w:t xml:space="preserve"> </w:t>
      </w:r>
      <w:r>
        <w:rPr>
          <w:w w:val="105"/>
        </w:rPr>
        <w:t>inglese.</w:t>
      </w:r>
    </w:p>
    <w:p>
      <w:pPr>
        <w:pStyle w:val="5"/>
        <w:spacing w:before="8"/>
        <w:rPr>
          <w:sz w:val="37"/>
        </w:rPr>
      </w:pPr>
    </w:p>
    <w:p>
      <w:pPr>
        <w:spacing w:before="0"/>
        <w:ind w:left="440" w:right="0" w:firstLine="0"/>
        <w:jc w:val="left"/>
        <w:rPr>
          <w:sz w:val="18"/>
        </w:rPr>
      </w:pPr>
      <w:bookmarkStart w:id="8" w:name="EDUCATORE SCOLASTICO&#10;                   "/>
      <w:bookmarkEnd w:id="8"/>
      <w:r>
        <w:rPr>
          <w:color w:val="565656"/>
          <w:w w:val="105"/>
          <w:sz w:val="18"/>
        </w:rPr>
        <w:t>29/09/2020 –</w:t>
      </w:r>
      <w:r>
        <w:rPr>
          <w:color w:val="565656"/>
          <w:spacing w:val="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27/05/2021</w:t>
      </w:r>
      <w:r>
        <w:rPr>
          <w:color w:val="565656"/>
          <w:spacing w:val="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–</w:t>
      </w:r>
      <w:r>
        <w:rPr>
          <w:color w:val="565656"/>
          <w:spacing w:val="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Massa,</w:t>
      </w:r>
      <w:r>
        <w:rPr>
          <w:color w:val="565656"/>
          <w:spacing w:val="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Italia</w:t>
      </w:r>
    </w:p>
    <w:p>
      <w:pPr>
        <w:spacing w:before="15"/>
        <w:ind w:left="440" w:right="0" w:firstLine="0"/>
        <w:jc w:val="left"/>
        <w:rPr>
          <w:sz w:val="22"/>
        </w:rPr>
      </w:pPr>
      <w:r>
        <w:pict>
          <v:group id="_x0000_s1062" o:spid="_x0000_s1062" o:spt="203" style="position:absolute;left:0pt;margin-left:34pt;margin-top:17.85pt;height:1.5pt;width:498.9pt;mso-position-horizontal-relative:page;mso-wrap-distance-bottom:0pt;mso-wrap-distance-top:0pt;z-index:-251640832;mso-width-relative:page;mso-height-relative:page;" coordorigin="680,358" coordsize="9978,30">
            <o:lock v:ext="edit"/>
            <v:shape id="_x0000_s1063" o:spid="_x0000_s1063" style="position:absolute;left:680;top:357;height:30;width:9978;" fillcolor="#3B9E80" filled="t" stroked="f" coordorigin="680,358" coordsize="9978,30" path="m10643,388l695,388,680,358,10658,358,10643,388xe">
              <v:path arrowok="t"/>
              <v:fill on="t" focussize="0,0"/>
              <v:stroke on="f"/>
              <v:imagedata o:title=""/>
              <o:lock v:ext="edit"/>
            </v:shape>
            <v:shape id="_x0000_s1064" o:spid="_x0000_s1064" style="position:absolute;left:10643;top:357;height:30;width:15;" fillcolor="#AAAAAA" filled="t" stroked="f" coordorigin="10643,358" coordsize="15,30" path="m10658,388l10643,388,10658,358,10658,388xe">
              <v:path arrowok="t"/>
              <v:fill on="t" focussize="0,0"/>
              <v:stroke on="f"/>
              <v:imagedata o:title=""/>
              <o:lock v:ext="edit"/>
            </v:shape>
            <v:shape id="_x0000_s1065" o:spid="_x0000_s1065" style="position:absolute;left:680;top:357;height:30;width:15;" fillcolor="#555555" filled="t" stroked="f" coordorigin="680,358" coordsize="15,30" path="m695,388l680,388,680,358,695,388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rPr>
          <w:rFonts w:ascii="Arial" w:hAnsi="Arial"/>
          <w:b/>
          <w:color w:val="3F3F3F"/>
          <w:w w:val="90"/>
          <w:sz w:val="22"/>
        </w:rPr>
        <w:t>EDUCATORE</w:t>
      </w:r>
      <w:r>
        <w:rPr>
          <w:rFonts w:ascii="Arial" w:hAnsi="Arial"/>
          <w:b/>
          <w:color w:val="3F3F3F"/>
          <w:spacing w:val="20"/>
          <w:w w:val="90"/>
          <w:sz w:val="22"/>
        </w:rPr>
        <w:t xml:space="preserve"> </w:t>
      </w:r>
      <w:r>
        <w:rPr>
          <w:rFonts w:ascii="Arial" w:hAnsi="Arial"/>
          <w:b/>
          <w:color w:val="3F3F3F"/>
          <w:w w:val="90"/>
          <w:sz w:val="22"/>
        </w:rPr>
        <w:t>SCOLASTICO</w:t>
      </w:r>
      <w:r>
        <w:rPr>
          <w:rFonts w:ascii="Arial" w:hAnsi="Arial"/>
          <w:b/>
          <w:color w:val="3F3F3F"/>
          <w:spacing w:val="21"/>
          <w:w w:val="90"/>
          <w:sz w:val="22"/>
        </w:rPr>
        <w:t xml:space="preserve"> </w:t>
      </w:r>
      <w:r>
        <w:rPr>
          <w:rFonts w:ascii="Arial" w:hAnsi="Arial"/>
          <w:b/>
          <w:color w:val="3F3F3F"/>
          <w:w w:val="90"/>
          <w:sz w:val="22"/>
        </w:rPr>
        <w:t>–</w:t>
      </w:r>
      <w:r>
        <w:rPr>
          <w:rFonts w:ascii="Arial" w:hAnsi="Arial"/>
          <w:b/>
          <w:color w:val="3F3F3F"/>
          <w:spacing w:val="21"/>
          <w:w w:val="90"/>
          <w:sz w:val="22"/>
        </w:rPr>
        <w:t xml:space="preserve"> </w:t>
      </w:r>
      <w:r>
        <w:rPr>
          <w:color w:val="3F3F3F"/>
          <w:w w:val="90"/>
          <w:sz w:val="22"/>
        </w:rPr>
        <w:t>ASSOCIAZIONE</w:t>
      </w:r>
      <w:r>
        <w:rPr>
          <w:color w:val="3F3F3F"/>
          <w:spacing w:val="24"/>
          <w:w w:val="90"/>
          <w:sz w:val="22"/>
        </w:rPr>
        <w:t xml:space="preserve"> </w:t>
      </w:r>
      <w:r>
        <w:rPr>
          <w:color w:val="3F3F3F"/>
          <w:w w:val="90"/>
          <w:sz w:val="22"/>
        </w:rPr>
        <w:t>UISP</w:t>
      </w:r>
      <w:r>
        <w:rPr>
          <w:color w:val="3F3F3F"/>
          <w:spacing w:val="24"/>
          <w:w w:val="90"/>
          <w:sz w:val="22"/>
        </w:rPr>
        <w:t xml:space="preserve"> </w:t>
      </w:r>
      <w:r>
        <w:rPr>
          <w:color w:val="3F3F3F"/>
          <w:w w:val="90"/>
          <w:sz w:val="22"/>
        </w:rPr>
        <w:t>SOLIDARIETÀ</w:t>
      </w:r>
      <w:r>
        <w:rPr>
          <w:color w:val="3F3F3F"/>
          <w:spacing w:val="23"/>
          <w:w w:val="90"/>
          <w:sz w:val="22"/>
        </w:rPr>
        <w:t xml:space="preserve"> </w:t>
      </w:r>
      <w:r>
        <w:rPr>
          <w:color w:val="3F3F3F"/>
          <w:w w:val="90"/>
          <w:sz w:val="22"/>
        </w:rPr>
        <w:t>MASSA</w:t>
      </w:r>
      <w:r>
        <w:rPr>
          <w:color w:val="3F3F3F"/>
          <w:spacing w:val="24"/>
          <w:w w:val="90"/>
          <w:sz w:val="22"/>
        </w:rPr>
        <w:t xml:space="preserve"> </w:t>
      </w:r>
      <w:r>
        <w:rPr>
          <w:color w:val="3F3F3F"/>
          <w:w w:val="90"/>
          <w:sz w:val="22"/>
        </w:rPr>
        <w:t>CARRARA</w:t>
      </w:r>
    </w:p>
    <w:p>
      <w:pPr>
        <w:pStyle w:val="5"/>
        <w:spacing w:before="210" w:line="242" w:lineRule="exact"/>
        <w:ind w:left="440"/>
      </w:pPr>
      <w:r>
        <w:rPr>
          <w:w w:val="105"/>
        </w:rPr>
        <w:t>Supporto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bambini/ragazzini</w:t>
      </w:r>
      <w:r>
        <w:rPr>
          <w:spacing w:val="8"/>
          <w:w w:val="105"/>
        </w:rPr>
        <w:t xml:space="preserve"> </w:t>
      </w:r>
      <w:r>
        <w:rPr>
          <w:w w:val="105"/>
        </w:rPr>
        <w:t>con</w:t>
      </w:r>
      <w:r>
        <w:rPr>
          <w:spacing w:val="7"/>
          <w:w w:val="105"/>
        </w:rPr>
        <w:t xml:space="preserve"> </w:t>
      </w:r>
      <w:r>
        <w:rPr>
          <w:w w:val="105"/>
        </w:rPr>
        <w:t>di</w:t>
      </w:r>
      <w:r>
        <w:rPr>
          <w:rFonts w:ascii="Courier New" w:hAnsi="Courier New"/>
          <w:w w:val="105"/>
        </w:rPr>
        <w:t>ﬃ</w:t>
      </w:r>
      <w:r>
        <w:rPr>
          <w:w w:val="105"/>
        </w:rPr>
        <w:t>coltà:</w:t>
      </w:r>
    </w:p>
    <w:p>
      <w:pPr>
        <w:pStyle w:val="9"/>
        <w:numPr>
          <w:ilvl w:val="0"/>
          <w:numId w:val="2"/>
        </w:numPr>
        <w:tabs>
          <w:tab w:val="left" w:pos="969"/>
          <w:tab w:val="left" w:pos="970"/>
        </w:tabs>
        <w:spacing w:before="0" w:after="0" w:line="224" w:lineRule="exact"/>
        <w:ind w:left="969" w:right="0" w:hanging="530"/>
        <w:jc w:val="left"/>
        <w:rPr>
          <w:sz w:val="20"/>
        </w:rPr>
      </w:pPr>
      <w:r>
        <w:rPr>
          <w:color w:val="3B3838"/>
          <w:sz w:val="20"/>
        </w:rPr>
        <w:t>Scuola</w:t>
      </w:r>
      <w:r>
        <w:rPr>
          <w:color w:val="3B3838"/>
          <w:spacing w:val="10"/>
          <w:sz w:val="20"/>
        </w:rPr>
        <w:t xml:space="preserve"> </w:t>
      </w:r>
      <w:r>
        <w:rPr>
          <w:color w:val="3B3838"/>
          <w:sz w:val="20"/>
        </w:rPr>
        <w:t>dell’infanzia</w:t>
      </w:r>
      <w:r>
        <w:rPr>
          <w:color w:val="3B3838"/>
          <w:spacing w:val="10"/>
          <w:sz w:val="20"/>
        </w:rPr>
        <w:t xml:space="preserve"> </w:t>
      </w:r>
      <w:r>
        <w:rPr>
          <w:color w:val="3B3838"/>
          <w:sz w:val="20"/>
        </w:rPr>
        <w:t>Cervaiolo</w:t>
      </w:r>
    </w:p>
    <w:p>
      <w:pPr>
        <w:pStyle w:val="9"/>
        <w:numPr>
          <w:ilvl w:val="0"/>
          <w:numId w:val="2"/>
        </w:numPr>
        <w:tabs>
          <w:tab w:val="left" w:pos="969"/>
          <w:tab w:val="left" w:pos="970"/>
        </w:tabs>
        <w:spacing w:before="13" w:after="0" w:line="240" w:lineRule="auto"/>
        <w:ind w:left="969" w:right="0" w:hanging="530"/>
        <w:jc w:val="left"/>
        <w:rPr>
          <w:sz w:val="20"/>
        </w:rPr>
      </w:pPr>
      <w:r>
        <w:rPr>
          <w:color w:val="3B3838"/>
          <w:sz w:val="20"/>
        </w:rPr>
        <w:t>Scuola</w:t>
      </w:r>
      <w:r>
        <w:rPr>
          <w:color w:val="3B3838"/>
          <w:spacing w:val="10"/>
          <w:sz w:val="20"/>
        </w:rPr>
        <w:t xml:space="preserve"> </w:t>
      </w:r>
      <w:r>
        <w:rPr>
          <w:color w:val="3B3838"/>
          <w:sz w:val="20"/>
        </w:rPr>
        <w:t>Primaria</w:t>
      </w:r>
      <w:r>
        <w:rPr>
          <w:color w:val="3B3838"/>
          <w:spacing w:val="11"/>
          <w:sz w:val="20"/>
        </w:rPr>
        <w:t xml:space="preserve"> </w:t>
      </w:r>
      <w:r>
        <w:rPr>
          <w:color w:val="3B3838"/>
          <w:sz w:val="20"/>
        </w:rPr>
        <w:t>Cervaiolo</w:t>
      </w:r>
    </w:p>
    <w:p>
      <w:pPr>
        <w:pStyle w:val="9"/>
        <w:numPr>
          <w:ilvl w:val="0"/>
          <w:numId w:val="2"/>
        </w:numPr>
        <w:tabs>
          <w:tab w:val="left" w:pos="969"/>
          <w:tab w:val="left" w:pos="970"/>
        </w:tabs>
        <w:spacing w:before="13" w:after="0" w:line="240" w:lineRule="auto"/>
        <w:ind w:left="969" w:right="0" w:hanging="530"/>
        <w:jc w:val="left"/>
        <w:rPr>
          <w:sz w:val="20"/>
        </w:rPr>
      </w:pPr>
      <w:r>
        <w:rPr>
          <w:color w:val="3B3838"/>
          <w:sz w:val="20"/>
        </w:rPr>
        <w:t>Scuola</w:t>
      </w:r>
      <w:r>
        <w:rPr>
          <w:color w:val="3B3838"/>
          <w:spacing w:val="11"/>
          <w:sz w:val="20"/>
        </w:rPr>
        <w:t xml:space="preserve"> </w:t>
      </w:r>
      <w:r>
        <w:rPr>
          <w:color w:val="3B3838"/>
          <w:sz w:val="20"/>
        </w:rPr>
        <w:t>Media</w:t>
      </w:r>
      <w:r>
        <w:rPr>
          <w:color w:val="3B3838"/>
          <w:spacing w:val="11"/>
          <w:sz w:val="20"/>
        </w:rPr>
        <w:t xml:space="preserve"> </w:t>
      </w:r>
      <w:r>
        <w:rPr>
          <w:color w:val="3B3838"/>
          <w:sz w:val="20"/>
        </w:rPr>
        <w:t>Giorgini</w:t>
      </w:r>
    </w:p>
    <w:p>
      <w:pPr>
        <w:pStyle w:val="5"/>
        <w:spacing w:before="8"/>
        <w:rPr>
          <w:sz w:val="37"/>
        </w:rPr>
      </w:pPr>
    </w:p>
    <w:p>
      <w:pPr>
        <w:spacing w:before="0"/>
        <w:ind w:left="440" w:right="0" w:firstLine="0"/>
        <w:jc w:val="left"/>
        <w:rPr>
          <w:sz w:val="18"/>
        </w:rPr>
      </w:pPr>
      <w:bookmarkStart w:id="9" w:name="TIROCINIO POST LAUREAM&#10;                 "/>
      <w:bookmarkEnd w:id="9"/>
      <w:r>
        <w:rPr>
          <w:color w:val="565656"/>
          <w:w w:val="105"/>
          <w:sz w:val="18"/>
        </w:rPr>
        <w:t>14/03/2020</w:t>
      </w:r>
      <w:r>
        <w:rPr>
          <w:color w:val="565656"/>
          <w:spacing w:val="3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–</w:t>
      </w:r>
      <w:r>
        <w:rPr>
          <w:color w:val="565656"/>
          <w:spacing w:val="4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13/09/2020</w:t>
      </w:r>
      <w:r>
        <w:rPr>
          <w:color w:val="565656"/>
          <w:spacing w:val="4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–</w:t>
      </w:r>
      <w:r>
        <w:rPr>
          <w:color w:val="565656"/>
          <w:spacing w:val="3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Carrara,</w:t>
      </w:r>
      <w:r>
        <w:rPr>
          <w:color w:val="565656"/>
          <w:spacing w:val="4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Italia</w:t>
      </w:r>
    </w:p>
    <w:p>
      <w:pPr>
        <w:spacing w:before="15" w:line="254" w:lineRule="auto"/>
        <w:ind w:left="440" w:right="0" w:firstLine="0"/>
        <w:jc w:val="left"/>
        <w:rPr>
          <w:sz w:val="22"/>
        </w:rPr>
      </w:pPr>
      <w:r>
        <w:pict>
          <v:group id="_x0000_s1066" o:spid="_x0000_s1066" o:spt="203" style="position:absolute;left:0pt;margin-left:34pt;margin-top:31.05pt;height:1.5pt;width:498.9pt;mso-position-horizontal-relative:page;mso-wrap-distance-bottom:0pt;mso-wrap-distance-top:0pt;z-index:-251639808;mso-width-relative:page;mso-height-relative:page;" coordorigin="680,621" coordsize="9978,30">
            <o:lock v:ext="edit"/>
            <v:shape id="_x0000_s1067" o:spid="_x0000_s1067" style="position:absolute;left:680;top:621;height:30;width:9978;" fillcolor="#3B9E80" filled="t" stroked="f" coordorigin="680,621" coordsize="9978,30" path="m10643,651l695,651,680,621,10658,621,10643,651xe">
              <v:path arrowok="t"/>
              <v:fill on="t" focussize="0,0"/>
              <v:stroke on="f"/>
              <v:imagedata o:title=""/>
              <o:lock v:ext="edit"/>
            </v:shape>
            <v:shape id="_x0000_s1068" o:spid="_x0000_s1068" style="position:absolute;left:10643;top:621;height:30;width:15;" fillcolor="#AAAAAA" filled="t" stroked="f" coordorigin="10643,621" coordsize="15,30" path="m10658,651l10643,651,10658,621,10658,651xe">
              <v:path arrowok="t"/>
              <v:fill on="t" focussize="0,0"/>
              <v:stroke on="f"/>
              <v:imagedata o:title=""/>
              <o:lock v:ext="edit"/>
            </v:shape>
            <v:shape id="_x0000_s1069" o:spid="_x0000_s1069" style="position:absolute;left:680;top:621;height:30;width:15;" fillcolor="#555555" filled="t" stroked="f" coordorigin="680,621" coordsize="15,30" path="m695,651l680,651,680,621,695,651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rPr>
          <w:rFonts w:ascii="Arial" w:hAnsi="Arial"/>
          <w:b/>
          <w:color w:val="3F3F3F"/>
          <w:w w:val="95"/>
          <w:sz w:val="22"/>
        </w:rPr>
        <w:t>TIROCINIO POST</w:t>
      </w:r>
      <w:r>
        <w:rPr>
          <w:rFonts w:ascii="Arial" w:hAnsi="Arial"/>
          <w:b/>
          <w:color w:val="3F3F3F"/>
          <w:spacing w:val="1"/>
          <w:w w:val="95"/>
          <w:sz w:val="22"/>
        </w:rPr>
        <w:t xml:space="preserve"> </w:t>
      </w:r>
      <w:r>
        <w:rPr>
          <w:rFonts w:ascii="Arial" w:hAnsi="Arial"/>
          <w:b/>
          <w:color w:val="3F3F3F"/>
          <w:w w:val="95"/>
          <w:sz w:val="22"/>
        </w:rPr>
        <w:t>LAUREAM</w:t>
      </w:r>
      <w:r>
        <w:rPr>
          <w:rFonts w:ascii="Arial" w:hAnsi="Arial"/>
          <w:b/>
          <w:color w:val="3F3F3F"/>
          <w:spacing w:val="1"/>
          <w:w w:val="95"/>
          <w:sz w:val="22"/>
        </w:rPr>
        <w:t xml:space="preserve"> </w:t>
      </w:r>
      <w:r>
        <w:rPr>
          <w:rFonts w:ascii="Arial" w:hAnsi="Arial"/>
          <w:b/>
          <w:color w:val="3F3F3F"/>
          <w:w w:val="95"/>
          <w:sz w:val="22"/>
        </w:rPr>
        <w:t>–</w:t>
      </w:r>
      <w:r>
        <w:rPr>
          <w:rFonts w:ascii="Arial" w:hAnsi="Arial"/>
          <w:b/>
          <w:color w:val="3F3F3F"/>
          <w:spacing w:val="1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UFSMIA</w:t>
      </w:r>
      <w:r>
        <w:rPr>
          <w:color w:val="3F3F3F"/>
          <w:spacing w:val="3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-</w:t>
      </w:r>
      <w:r>
        <w:rPr>
          <w:color w:val="3F3F3F"/>
          <w:spacing w:val="4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UNITÀ</w:t>
      </w:r>
      <w:r>
        <w:rPr>
          <w:color w:val="3F3F3F"/>
          <w:spacing w:val="3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FUNZIONALE</w:t>
      </w:r>
      <w:r>
        <w:rPr>
          <w:color w:val="3F3F3F"/>
          <w:spacing w:val="4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SALUTE</w:t>
      </w:r>
      <w:r>
        <w:rPr>
          <w:color w:val="3F3F3F"/>
          <w:spacing w:val="4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MENTALE</w:t>
      </w:r>
      <w:r>
        <w:rPr>
          <w:color w:val="3F3F3F"/>
          <w:spacing w:val="3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INFANZIA</w:t>
      </w:r>
      <w:r>
        <w:rPr>
          <w:color w:val="3F3F3F"/>
          <w:spacing w:val="4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E</w:t>
      </w:r>
      <w:r>
        <w:rPr>
          <w:color w:val="3F3F3F"/>
          <w:spacing w:val="-52"/>
          <w:w w:val="95"/>
          <w:sz w:val="22"/>
        </w:rPr>
        <w:t xml:space="preserve"> </w:t>
      </w:r>
      <w:r>
        <w:rPr>
          <w:color w:val="3F3F3F"/>
          <w:sz w:val="22"/>
        </w:rPr>
        <w:t>ADOLESCENZA</w:t>
      </w:r>
      <w:r>
        <w:rPr>
          <w:color w:val="3F3F3F"/>
          <w:spacing w:val="-4"/>
          <w:sz w:val="22"/>
        </w:rPr>
        <w:t xml:space="preserve"> </w:t>
      </w:r>
      <w:r>
        <w:rPr>
          <w:color w:val="3F3F3F"/>
          <w:sz w:val="22"/>
        </w:rPr>
        <w:t>-</w:t>
      </w:r>
      <w:r>
        <w:rPr>
          <w:color w:val="3F3F3F"/>
          <w:spacing w:val="-4"/>
          <w:sz w:val="22"/>
        </w:rPr>
        <w:t xml:space="preserve"> </w:t>
      </w:r>
      <w:r>
        <w:rPr>
          <w:color w:val="3F3F3F"/>
          <w:sz w:val="22"/>
        </w:rPr>
        <w:t>APUANE</w:t>
      </w:r>
    </w:p>
    <w:p>
      <w:pPr>
        <w:pStyle w:val="5"/>
        <w:spacing w:before="210"/>
        <w:ind w:left="440"/>
      </w:pPr>
      <w:r>
        <w:rPr>
          <w:w w:val="105"/>
        </w:rPr>
        <w:t>A</w:t>
      </w:r>
      <w:r>
        <w:rPr>
          <w:rFonts w:ascii="Courier New" w:hAnsi="Courier New"/>
          <w:w w:val="105"/>
        </w:rPr>
        <w:t>ﬃ</w:t>
      </w:r>
      <w:r>
        <w:rPr>
          <w:w w:val="105"/>
        </w:rPr>
        <w:t>ancamento</w:t>
      </w:r>
      <w:r>
        <w:rPr>
          <w:spacing w:val="-2"/>
          <w:w w:val="105"/>
        </w:rPr>
        <w:t xml:space="preserve"> </w:t>
      </w:r>
      <w:r>
        <w:rPr>
          <w:w w:val="105"/>
        </w:rPr>
        <w:t>alla</w:t>
      </w:r>
      <w:r>
        <w:rPr>
          <w:spacing w:val="-2"/>
          <w:w w:val="105"/>
        </w:rPr>
        <w:t xml:space="preserve"> </w:t>
      </w:r>
      <w:r>
        <w:rPr>
          <w:w w:val="105"/>
        </w:rPr>
        <w:t>psicologa</w:t>
      </w:r>
      <w:r>
        <w:rPr>
          <w:spacing w:val="-2"/>
          <w:w w:val="105"/>
        </w:rPr>
        <w:t xml:space="preserve"> </w:t>
      </w:r>
      <w:r>
        <w:rPr>
          <w:w w:val="105"/>
        </w:rPr>
        <w:t>nelle</w:t>
      </w:r>
      <w:r>
        <w:rPr>
          <w:spacing w:val="-2"/>
          <w:w w:val="105"/>
        </w:rPr>
        <w:t xml:space="preserve"> </w:t>
      </w:r>
      <w:r>
        <w:rPr>
          <w:w w:val="105"/>
        </w:rPr>
        <w:t>attività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ricerca,</w:t>
      </w:r>
      <w:r>
        <w:rPr>
          <w:spacing w:val="-2"/>
          <w:w w:val="105"/>
        </w:rPr>
        <w:t xml:space="preserve"> </w:t>
      </w:r>
      <w:r>
        <w:rPr>
          <w:w w:val="105"/>
        </w:rPr>
        <w:t>diagnosi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intervento</w:t>
      </w:r>
      <w:r>
        <w:rPr>
          <w:spacing w:val="-2"/>
          <w:w w:val="105"/>
        </w:rPr>
        <w:t xml:space="preserve"> </w:t>
      </w:r>
      <w:r>
        <w:rPr>
          <w:w w:val="105"/>
        </w:rPr>
        <w:t>per</w:t>
      </w:r>
      <w:r>
        <w:rPr>
          <w:spacing w:val="-2"/>
          <w:w w:val="105"/>
        </w:rPr>
        <w:t xml:space="preserve"> </w:t>
      </w:r>
      <w:r>
        <w:rPr>
          <w:w w:val="105"/>
        </w:rPr>
        <w:t>bambini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adolescenti</w:t>
      </w:r>
    </w:p>
    <w:p>
      <w:pPr>
        <w:pStyle w:val="5"/>
        <w:spacing w:before="1"/>
        <w:rPr>
          <w:sz w:val="36"/>
        </w:rPr>
      </w:pPr>
    </w:p>
    <w:p>
      <w:pPr>
        <w:spacing w:before="1"/>
        <w:ind w:left="440" w:right="0" w:firstLine="0"/>
        <w:jc w:val="left"/>
        <w:rPr>
          <w:sz w:val="18"/>
        </w:rPr>
      </w:pPr>
      <w:bookmarkStart w:id="10" w:name="TIROCINIO POST LAUREAM&#10;                 "/>
      <w:bookmarkEnd w:id="10"/>
      <w:r>
        <w:rPr>
          <w:color w:val="565656"/>
          <w:w w:val="105"/>
          <w:sz w:val="18"/>
        </w:rPr>
        <w:t>14/09/2019 –</w:t>
      </w:r>
      <w:r>
        <w:rPr>
          <w:color w:val="565656"/>
          <w:spacing w:val="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13/03/2020</w:t>
      </w:r>
      <w:r>
        <w:rPr>
          <w:color w:val="565656"/>
          <w:spacing w:val="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–</w:t>
      </w:r>
      <w:r>
        <w:rPr>
          <w:color w:val="565656"/>
          <w:spacing w:val="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Massa,</w:t>
      </w:r>
      <w:r>
        <w:rPr>
          <w:color w:val="565656"/>
          <w:spacing w:val="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Italia</w:t>
      </w:r>
    </w:p>
    <w:p>
      <w:pPr>
        <w:spacing w:before="15" w:line="254" w:lineRule="auto"/>
        <w:ind w:left="440" w:right="0" w:firstLine="0"/>
        <w:jc w:val="left"/>
        <w:rPr>
          <w:sz w:val="22"/>
        </w:rPr>
      </w:pPr>
      <w:r>
        <w:pict>
          <v:group id="_x0000_s1070" o:spid="_x0000_s1070" o:spt="203" style="position:absolute;left:0pt;margin-left:34pt;margin-top:31.05pt;height:1.5pt;width:498.9pt;mso-position-horizontal-relative:page;mso-wrap-distance-bottom:0pt;mso-wrap-distance-top:0pt;z-index:-251639808;mso-width-relative:page;mso-height-relative:page;" coordorigin="680,621" coordsize="9978,30">
            <o:lock v:ext="edit"/>
            <v:shape id="_x0000_s1071" o:spid="_x0000_s1071" style="position:absolute;left:680;top:621;height:30;width:9978;" fillcolor="#3B9E80" filled="t" stroked="f" coordorigin="680,621" coordsize="9978,30" path="m10643,651l695,651,680,621,10658,621,10643,651xe">
              <v:path arrowok="t"/>
              <v:fill on="t" focussize="0,0"/>
              <v:stroke on="f"/>
              <v:imagedata o:title=""/>
              <o:lock v:ext="edit"/>
            </v:shape>
            <v:shape id="_x0000_s1072" o:spid="_x0000_s1072" style="position:absolute;left:10643;top:621;height:30;width:15;" fillcolor="#AAAAAA" filled="t" stroked="f" coordorigin="10643,621" coordsize="15,30" path="m10658,651l10643,651,10658,621,10658,651xe">
              <v:path arrowok="t"/>
              <v:fill on="t" focussize="0,0"/>
              <v:stroke on="f"/>
              <v:imagedata o:title=""/>
              <o:lock v:ext="edit"/>
            </v:shape>
            <v:shape id="_x0000_s1073" o:spid="_x0000_s1073" style="position:absolute;left:680;top:621;height:30;width:15;" fillcolor="#555555" filled="t" stroked="f" coordorigin="680,621" coordsize="15,30" path="m695,651l680,651,680,621,695,651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rPr>
          <w:rFonts w:ascii="Arial" w:hAnsi="Arial"/>
          <w:b/>
          <w:color w:val="3F3F3F"/>
          <w:w w:val="95"/>
          <w:sz w:val="22"/>
        </w:rPr>
        <w:t>TIROCINIO</w:t>
      </w:r>
      <w:r>
        <w:rPr>
          <w:rFonts w:ascii="Arial" w:hAnsi="Arial"/>
          <w:b/>
          <w:color w:val="3F3F3F"/>
          <w:spacing w:val="-10"/>
          <w:w w:val="95"/>
          <w:sz w:val="22"/>
        </w:rPr>
        <w:t xml:space="preserve"> </w:t>
      </w:r>
      <w:r>
        <w:rPr>
          <w:rFonts w:ascii="Arial" w:hAnsi="Arial"/>
          <w:b/>
          <w:color w:val="3F3F3F"/>
          <w:w w:val="95"/>
          <w:sz w:val="22"/>
        </w:rPr>
        <w:t>POST</w:t>
      </w:r>
      <w:r>
        <w:rPr>
          <w:rFonts w:ascii="Arial" w:hAnsi="Arial"/>
          <w:b/>
          <w:color w:val="3F3F3F"/>
          <w:spacing w:val="-10"/>
          <w:w w:val="95"/>
          <w:sz w:val="22"/>
        </w:rPr>
        <w:t xml:space="preserve"> </w:t>
      </w:r>
      <w:r>
        <w:rPr>
          <w:rFonts w:ascii="Arial" w:hAnsi="Arial"/>
          <w:b/>
          <w:color w:val="3F3F3F"/>
          <w:w w:val="95"/>
          <w:sz w:val="22"/>
        </w:rPr>
        <w:t>LAUREAM</w:t>
      </w:r>
      <w:r>
        <w:rPr>
          <w:rFonts w:ascii="Arial" w:hAnsi="Arial"/>
          <w:b/>
          <w:color w:val="3F3F3F"/>
          <w:spacing w:val="-10"/>
          <w:w w:val="95"/>
          <w:sz w:val="22"/>
        </w:rPr>
        <w:t xml:space="preserve"> </w:t>
      </w:r>
      <w:r>
        <w:rPr>
          <w:rFonts w:ascii="Arial" w:hAnsi="Arial"/>
          <w:b/>
          <w:color w:val="3F3F3F"/>
          <w:w w:val="95"/>
          <w:sz w:val="22"/>
        </w:rPr>
        <w:t>–</w:t>
      </w:r>
      <w:r>
        <w:rPr>
          <w:rFonts w:ascii="Arial" w:hAnsi="Arial"/>
          <w:b/>
          <w:color w:val="3F3F3F"/>
          <w:spacing w:val="-10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OSPEDALE</w:t>
      </w:r>
      <w:r>
        <w:rPr>
          <w:color w:val="3F3F3F"/>
          <w:spacing w:val="-7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APUANE</w:t>
      </w:r>
      <w:r>
        <w:rPr>
          <w:color w:val="3F3F3F"/>
          <w:spacing w:val="-6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DI</w:t>
      </w:r>
      <w:r>
        <w:rPr>
          <w:color w:val="3F3F3F"/>
          <w:spacing w:val="-7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MASSA</w:t>
      </w:r>
      <w:r>
        <w:rPr>
          <w:color w:val="3F3F3F"/>
          <w:spacing w:val="-7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NEL</w:t>
      </w:r>
      <w:r>
        <w:rPr>
          <w:color w:val="3F3F3F"/>
          <w:spacing w:val="-7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REPARTO</w:t>
      </w:r>
      <w:r>
        <w:rPr>
          <w:color w:val="3F3F3F"/>
          <w:spacing w:val="-7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DI</w:t>
      </w:r>
      <w:r>
        <w:rPr>
          <w:color w:val="3F3F3F"/>
          <w:spacing w:val="-7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PSICOLOGIA</w:t>
      </w:r>
      <w:r>
        <w:rPr>
          <w:color w:val="3F3F3F"/>
          <w:spacing w:val="-53"/>
          <w:w w:val="95"/>
          <w:sz w:val="22"/>
        </w:rPr>
        <w:t xml:space="preserve"> </w:t>
      </w:r>
      <w:r>
        <w:rPr>
          <w:color w:val="3F3F3F"/>
          <w:sz w:val="22"/>
        </w:rPr>
        <w:t>OSPEDALIERA</w:t>
      </w:r>
    </w:p>
    <w:p>
      <w:pPr>
        <w:pStyle w:val="5"/>
        <w:spacing w:before="214" w:line="235" w:lineRule="auto"/>
        <w:ind w:left="440" w:right="621"/>
      </w:pPr>
      <w:r>
        <w:rPr>
          <w:w w:val="105"/>
        </w:rPr>
        <w:t>A</w:t>
      </w:r>
      <w:r>
        <w:rPr>
          <w:rFonts w:ascii="Courier New" w:hAnsi="Courier New"/>
          <w:w w:val="105"/>
        </w:rPr>
        <w:t>ﬃ</w:t>
      </w:r>
      <w:r>
        <w:rPr>
          <w:w w:val="105"/>
        </w:rPr>
        <w:t>ancamento</w:t>
      </w:r>
      <w:r>
        <w:rPr>
          <w:spacing w:val="5"/>
          <w:w w:val="105"/>
        </w:rPr>
        <w:t xml:space="preserve"> </w:t>
      </w:r>
      <w:r>
        <w:rPr>
          <w:w w:val="105"/>
        </w:rPr>
        <w:t>di</w:t>
      </w:r>
      <w:r>
        <w:rPr>
          <w:spacing w:val="6"/>
          <w:w w:val="105"/>
        </w:rPr>
        <w:t xml:space="preserve"> </w:t>
      </w:r>
      <w:r>
        <w:rPr>
          <w:w w:val="105"/>
        </w:rPr>
        <w:t>una</w:t>
      </w:r>
      <w:r>
        <w:rPr>
          <w:spacing w:val="6"/>
          <w:w w:val="105"/>
        </w:rPr>
        <w:t xml:space="preserve"> </w:t>
      </w:r>
      <w:r>
        <w:rPr>
          <w:w w:val="105"/>
        </w:rPr>
        <w:t>psicoterapeuta</w:t>
      </w:r>
      <w:r>
        <w:rPr>
          <w:spacing w:val="6"/>
          <w:w w:val="105"/>
        </w:rPr>
        <w:t xml:space="preserve"> </w:t>
      </w:r>
      <w:r>
        <w:rPr>
          <w:w w:val="105"/>
        </w:rPr>
        <w:t>nelle</w:t>
      </w:r>
      <w:r>
        <w:rPr>
          <w:spacing w:val="5"/>
          <w:w w:val="105"/>
        </w:rPr>
        <w:t xml:space="preserve"> </w:t>
      </w:r>
      <w:r>
        <w:rPr>
          <w:w w:val="105"/>
        </w:rPr>
        <w:t>ordinarie</w:t>
      </w:r>
      <w:r>
        <w:rPr>
          <w:spacing w:val="6"/>
          <w:w w:val="105"/>
        </w:rPr>
        <w:t xml:space="preserve"> </w:t>
      </w:r>
      <w:r>
        <w:rPr>
          <w:w w:val="105"/>
        </w:rPr>
        <w:t>attività</w:t>
      </w:r>
      <w:r>
        <w:rPr>
          <w:spacing w:val="6"/>
          <w:w w:val="105"/>
        </w:rPr>
        <w:t xml:space="preserve"> </w:t>
      </w:r>
      <w:r>
        <w:rPr>
          <w:w w:val="105"/>
        </w:rPr>
        <w:t>ospedaliere,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particolare</w:t>
      </w:r>
      <w:r>
        <w:rPr>
          <w:spacing w:val="6"/>
          <w:w w:val="105"/>
        </w:rPr>
        <w:t xml:space="preserve"> </w:t>
      </w:r>
      <w:r>
        <w:rPr>
          <w:w w:val="105"/>
        </w:rPr>
        <w:t>attività</w:t>
      </w:r>
      <w:r>
        <w:rPr>
          <w:spacing w:val="6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consultazione,</w:t>
      </w:r>
      <w:r>
        <w:rPr>
          <w:spacing w:val="-5"/>
          <w:w w:val="105"/>
        </w:rPr>
        <w:t xml:space="preserve"> </w:t>
      </w:r>
      <w:r>
        <w:rPr>
          <w:w w:val="105"/>
        </w:rPr>
        <w:t>colloquio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valutazione</w:t>
      </w:r>
      <w:r>
        <w:rPr>
          <w:spacing w:val="-5"/>
          <w:w w:val="105"/>
        </w:rPr>
        <w:t xml:space="preserve"> </w:t>
      </w:r>
      <w:r>
        <w:rPr>
          <w:w w:val="105"/>
        </w:rPr>
        <w:t>neuropsicologica</w:t>
      </w:r>
    </w:p>
    <w:p>
      <w:pPr>
        <w:pStyle w:val="5"/>
        <w:spacing w:before="8"/>
        <w:rPr>
          <w:sz w:val="37"/>
        </w:rPr>
      </w:pPr>
    </w:p>
    <w:p>
      <w:pPr>
        <w:spacing w:before="0"/>
        <w:ind w:left="440" w:right="0" w:firstLine="0"/>
        <w:jc w:val="left"/>
        <w:rPr>
          <w:sz w:val="18"/>
        </w:rPr>
      </w:pPr>
      <w:bookmarkStart w:id="11" w:name="TIROCINIO CURRICULARE&#10;                  "/>
      <w:bookmarkEnd w:id="11"/>
      <w:r>
        <w:rPr>
          <w:color w:val="565656"/>
          <w:w w:val="105"/>
          <w:sz w:val="18"/>
        </w:rPr>
        <w:t>30/09/2018</w:t>
      </w:r>
      <w:r>
        <w:rPr>
          <w:color w:val="565656"/>
          <w:spacing w:val="-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– 29/09/2019 – Pisa, Italia</w:t>
      </w:r>
    </w:p>
    <w:p>
      <w:pPr>
        <w:spacing w:before="15"/>
        <w:ind w:left="440" w:right="0" w:firstLine="0"/>
        <w:jc w:val="left"/>
        <w:rPr>
          <w:sz w:val="22"/>
        </w:rPr>
      </w:pPr>
      <w:r>
        <w:pict>
          <v:group id="_x0000_s1074" o:spid="_x0000_s1074" o:spt="203" style="position:absolute;left:0pt;margin-left:34pt;margin-top:17.85pt;height:1.5pt;width:498.9pt;mso-position-horizontal-relative:page;mso-wrap-distance-bottom:0pt;mso-wrap-distance-top:0pt;z-index:-251638784;mso-width-relative:page;mso-height-relative:page;" coordorigin="680,358" coordsize="9978,30">
            <o:lock v:ext="edit"/>
            <v:shape id="_x0000_s1075" o:spid="_x0000_s1075" style="position:absolute;left:680;top:357;height:30;width:9978;" fillcolor="#3B9E80" filled="t" stroked="f" coordorigin="680,358" coordsize="9978,30" path="m10643,388l695,388,680,358,10658,358,10643,388xe">
              <v:path arrowok="t"/>
              <v:fill on="t" focussize="0,0"/>
              <v:stroke on="f"/>
              <v:imagedata o:title=""/>
              <o:lock v:ext="edit"/>
            </v:shape>
            <v:shape id="_x0000_s1076" o:spid="_x0000_s1076" style="position:absolute;left:10643;top:357;height:30;width:15;" fillcolor="#AAAAAA" filled="t" stroked="f" coordorigin="10643,358" coordsize="15,30" path="m10658,388l10643,388,10658,358,10658,388xe">
              <v:path arrowok="t"/>
              <v:fill on="t" focussize="0,0"/>
              <v:stroke on="f"/>
              <v:imagedata o:title=""/>
              <o:lock v:ext="edit"/>
            </v:shape>
            <v:shape id="_x0000_s1077" o:spid="_x0000_s1077" style="position:absolute;left:680;top:357;height:30;width:15;" fillcolor="#555555" filled="t" stroked="f" coordorigin="680,358" coordsize="15,30" path="m695,388l680,388,680,358,695,388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rPr>
          <w:rFonts w:ascii="Arial" w:hAnsi="Arial"/>
          <w:b/>
          <w:color w:val="3F3F3F"/>
          <w:w w:val="95"/>
          <w:sz w:val="22"/>
        </w:rPr>
        <w:t>TIROCINIO</w:t>
      </w:r>
      <w:r>
        <w:rPr>
          <w:rFonts w:ascii="Arial" w:hAnsi="Arial"/>
          <w:b/>
          <w:color w:val="3F3F3F"/>
          <w:spacing w:val="-4"/>
          <w:w w:val="95"/>
          <w:sz w:val="22"/>
        </w:rPr>
        <w:t xml:space="preserve"> </w:t>
      </w:r>
      <w:r>
        <w:rPr>
          <w:rFonts w:ascii="Arial" w:hAnsi="Arial"/>
          <w:b/>
          <w:color w:val="3F3F3F"/>
          <w:w w:val="95"/>
          <w:sz w:val="22"/>
        </w:rPr>
        <w:t>CURRICULARE</w:t>
      </w:r>
      <w:r>
        <w:rPr>
          <w:rFonts w:ascii="Arial" w:hAnsi="Arial"/>
          <w:b/>
          <w:color w:val="3F3F3F"/>
          <w:spacing w:val="-3"/>
          <w:w w:val="95"/>
          <w:sz w:val="22"/>
        </w:rPr>
        <w:t xml:space="preserve"> </w:t>
      </w:r>
      <w:r>
        <w:rPr>
          <w:rFonts w:ascii="Arial" w:hAnsi="Arial"/>
          <w:b/>
          <w:color w:val="3F3F3F"/>
          <w:w w:val="95"/>
          <w:sz w:val="22"/>
        </w:rPr>
        <w:t>–</w:t>
      </w:r>
      <w:r>
        <w:rPr>
          <w:rFonts w:ascii="Arial" w:hAnsi="Arial"/>
          <w:b/>
          <w:color w:val="3F3F3F"/>
          <w:spacing w:val="-3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APLYSIA ONLUS</w:t>
      </w:r>
    </w:p>
    <w:p>
      <w:pPr>
        <w:pStyle w:val="5"/>
        <w:spacing w:before="214" w:line="235" w:lineRule="auto"/>
        <w:ind w:left="440" w:right="621"/>
      </w:pPr>
      <w:r>
        <w:rPr>
          <w:w w:val="105"/>
        </w:rPr>
        <w:t>Centro di ricerca e intervento per disturbi psicosomatici, a</w:t>
      </w:r>
      <w:r>
        <w:rPr>
          <w:rFonts w:ascii="Courier New" w:hAnsi="Courier New"/>
          <w:w w:val="105"/>
        </w:rPr>
        <w:t>ﬃ</w:t>
      </w:r>
      <w:r>
        <w:rPr>
          <w:w w:val="105"/>
        </w:rPr>
        <w:t>ancamento alla psichiatra responsabile della</w:t>
      </w:r>
      <w:r>
        <w:rPr>
          <w:spacing w:val="1"/>
          <w:w w:val="105"/>
        </w:rPr>
        <w:t xml:space="preserve"> </w:t>
      </w:r>
      <w:r>
        <w:rPr>
          <w:w w:val="105"/>
        </w:rPr>
        <w:t>struttura</w:t>
      </w:r>
    </w:p>
    <w:p>
      <w:pPr>
        <w:pStyle w:val="5"/>
        <w:spacing w:before="8"/>
        <w:rPr>
          <w:sz w:val="37"/>
        </w:rPr>
      </w:pPr>
    </w:p>
    <w:p>
      <w:pPr>
        <w:spacing w:before="0"/>
        <w:ind w:left="440" w:right="0" w:firstLine="0"/>
        <w:jc w:val="left"/>
        <w:rPr>
          <w:sz w:val="18"/>
        </w:rPr>
      </w:pPr>
      <w:bookmarkStart w:id="12" w:name="TIROCINIO CURRICULARE&#10;                  "/>
      <w:bookmarkEnd w:id="12"/>
      <w:r>
        <w:rPr>
          <w:color w:val="565656"/>
          <w:w w:val="105"/>
          <w:sz w:val="18"/>
        </w:rPr>
        <w:t>20/05/2018</w:t>
      </w:r>
      <w:r>
        <w:rPr>
          <w:color w:val="565656"/>
          <w:spacing w:val="-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– 27/10/2018 – Pisa, Italia</w:t>
      </w:r>
    </w:p>
    <w:p>
      <w:pPr>
        <w:spacing w:before="15"/>
        <w:ind w:left="440" w:right="0" w:firstLine="0"/>
        <w:jc w:val="left"/>
        <w:rPr>
          <w:sz w:val="22"/>
        </w:rPr>
      </w:pPr>
      <w:r>
        <w:pict>
          <v:group id="_x0000_s1078" o:spid="_x0000_s1078" o:spt="203" style="position:absolute;left:0pt;margin-left:34pt;margin-top:17.85pt;height:1.5pt;width:498.9pt;mso-position-horizontal-relative:page;mso-wrap-distance-bottom:0pt;mso-wrap-distance-top:0pt;z-index:-251638784;mso-width-relative:page;mso-height-relative:page;" coordorigin="680,358" coordsize="9978,30">
            <o:lock v:ext="edit"/>
            <v:shape id="_x0000_s1079" o:spid="_x0000_s1079" style="position:absolute;left:680;top:357;height:30;width:9978;" fillcolor="#3B9E80" filled="t" stroked="f" coordorigin="680,358" coordsize="9978,30" path="m10643,388l695,388,680,358,10658,358,10643,388xe">
              <v:path arrowok="t"/>
              <v:fill on="t" focussize="0,0"/>
              <v:stroke on="f"/>
              <v:imagedata o:title=""/>
              <o:lock v:ext="edit"/>
            </v:shape>
            <v:shape id="_x0000_s1080" o:spid="_x0000_s1080" style="position:absolute;left:10643;top:357;height:30;width:15;" fillcolor="#AAAAAA" filled="t" stroked="f" coordorigin="10643,358" coordsize="15,30" path="m10658,388l10643,388,10658,358,10658,388xe">
              <v:path arrowok="t"/>
              <v:fill on="t" focussize="0,0"/>
              <v:stroke on="f"/>
              <v:imagedata o:title=""/>
              <o:lock v:ext="edit"/>
            </v:shape>
            <v:shape id="_x0000_s1081" o:spid="_x0000_s1081" style="position:absolute;left:680;top:357;height:30;width:15;" fillcolor="#555555" filled="t" stroked="f" coordorigin="680,358" coordsize="15,30" path="m695,388l680,388,680,358,695,388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rPr>
          <w:rFonts w:ascii="Arial" w:hAnsi="Arial"/>
          <w:b/>
          <w:color w:val="3F3F3F"/>
          <w:spacing w:val="-1"/>
          <w:w w:val="95"/>
          <w:sz w:val="22"/>
        </w:rPr>
        <w:t>TIROCINIO</w:t>
      </w:r>
      <w:r>
        <w:rPr>
          <w:rFonts w:ascii="Arial" w:hAnsi="Arial"/>
          <w:b/>
          <w:color w:val="3F3F3F"/>
          <w:spacing w:val="-12"/>
          <w:w w:val="95"/>
          <w:sz w:val="22"/>
        </w:rPr>
        <w:t xml:space="preserve"> </w:t>
      </w:r>
      <w:r>
        <w:rPr>
          <w:rFonts w:ascii="Arial" w:hAnsi="Arial"/>
          <w:b/>
          <w:color w:val="3F3F3F"/>
          <w:spacing w:val="-1"/>
          <w:w w:val="95"/>
          <w:sz w:val="22"/>
        </w:rPr>
        <w:t>CURRICULARE</w:t>
      </w:r>
      <w:r>
        <w:rPr>
          <w:rFonts w:ascii="Arial" w:hAnsi="Arial"/>
          <w:b/>
          <w:color w:val="3F3F3F"/>
          <w:spacing w:val="-11"/>
          <w:w w:val="95"/>
          <w:sz w:val="22"/>
        </w:rPr>
        <w:t xml:space="preserve"> </w:t>
      </w:r>
      <w:r>
        <w:rPr>
          <w:rFonts w:ascii="Arial" w:hAnsi="Arial"/>
          <w:b/>
          <w:color w:val="3F3F3F"/>
          <w:spacing w:val="-1"/>
          <w:w w:val="95"/>
          <w:sz w:val="22"/>
        </w:rPr>
        <w:t>–</w:t>
      </w:r>
      <w:r>
        <w:rPr>
          <w:rFonts w:ascii="Arial" w:hAnsi="Arial"/>
          <w:b/>
          <w:color w:val="3F3F3F"/>
          <w:spacing w:val="-11"/>
          <w:w w:val="95"/>
          <w:sz w:val="22"/>
        </w:rPr>
        <w:t xml:space="preserve"> </w:t>
      </w:r>
      <w:r>
        <w:rPr>
          <w:color w:val="3F3F3F"/>
          <w:spacing w:val="-1"/>
          <w:w w:val="95"/>
          <w:sz w:val="22"/>
        </w:rPr>
        <w:t>CENTRO</w:t>
      </w:r>
      <w:r>
        <w:rPr>
          <w:color w:val="3F3F3F"/>
          <w:spacing w:val="-8"/>
          <w:w w:val="95"/>
          <w:sz w:val="22"/>
        </w:rPr>
        <w:t xml:space="preserve"> </w:t>
      </w:r>
      <w:r>
        <w:rPr>
          <w:color w:val="3F3F3F"/>
          <w:spacing w:val="-1"/>
          <w:w w:val="95"/>
          <w:sz w:val="22"/>
        </w:rPr>
        <w:t>DI</w:t>
      </w:r>
      <w:r>
        <w:rPr>
          <w:color w:val="3F3F3F"/>
          <w:spacing w:val="-8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ASCOLTO</w:t>
      </w:r>
      <w:r>
        <w:rPr>
          <w:color w:val="3F3F3F"/>
          <w:spacing w:val="-9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DELL’UNIVERSITÀ</w:t>
      </w:r>
      <w:r>
        <w:rPr>
          <w:color w:val="3F3F3F"/>
          <w:spacing w:val="-8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DEGLI</w:t>
      </w:r>
      <w:r>
        <w:rPr>
          <w:color w:val="3F3F3F"/>
          <w:spacing w:val="-8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STUDI</w:t>
      </w:r>
      <w:r>
        <w:rPr>
          <w:color w:val="3F3F3F"/>
          <w:spacing w:val="-9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DI</w:t>
      </w:r>
      <w:r>
        <w:rPr>
          <w:color w:val="3F3F3F"/>
          <w:spacing w:val="-8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PISA</w:t>
      </w:r>
    </w:p>
    <w:p>
      <w:pPr>
        <w:pStyle w:val="5"/>
        <w:spacing w:before="210" w:line="254" w:lineRule="auto"/>
        <w:ind w:left="440"/>
      </w:pPr>
      <w:r>
        <w:rPr>
          <w:w w:val="105"/>
        </w:rPr>
        <w:t>Attività di gruppo sotto la supervisione di un esperto per l'acquisizione delle competenze necessarie allo</w:t>
      </w:r>
      <w:r>
        <w:rPr>
          <w:spacing w:val="1"/>
          <w:w w:val="105"/>
        </w:rPr>
        <w:t xml:space="preserve"> </w:t>
      </w:r>
      <w:r>
        <w:rPr>
          <w:w w:val="105"/>
        </w:rPr>
        <w:t>svolgimento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colloquio</w:t>
      </w:r>
      <w:r>
        <w:rPr>
          <w:spacing w:val="-7"/>
          <w:w w:val="105"/>
        </w:rPr>
        <w:t xml:space="preserve"> </w:t>
      </w:r>
      <w:r>
        <w:rPr>
          <w:w w:val="105"/>
        </w:rPr>
        <w:t>clinico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dell'analisi</w:t>
      </w:r>
      <w:r>
        <w:rPr>
          <w:spacing w:val="-6"/>
          <w:w w:val="105"/>
        </w:rPr>
        <w:t xml:space="preserve"> </w:t>
      </w:r>
      <w:r>
        <w:rPr>
          <w:w w:val="105"/>
        </w:rPr>
        <w:t>dei</w:t>
      </w:r>
      <w:r>
        <w:rPr>
          <w:spacing w:val="-7"/>
          <w:w w:val="105"/>
        </w:rPr>
        <w:t xml:space="preserve"> </w:t>
      </w:r>
      <w:r>
        <w:rPr>
          <w:w w:val="105"/>
        </w:rPr>
        <w:t>casi;</w:t>
      </w:r>
      <w:r>
        <w:rPr>
          <w:spacing w:val="-6"/>
          <w:w w:val="105"/>
        </w:rPr>
        <w:t xml:space="preserve"> </w:t>
      </w:r>
      <w:r>
        <w:rPr>
          <w:w w:val="105"/>
        </w:rPr>
        <w:t>attività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ricerca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discussione</w:t>
      </w:r>
      <w:r>
        <w:rPr>
          <w:spacing w:val="-6"/>
          <w:w w:val="105"/>
        </w:rPr>
        <w:t xml:space="preserve"> </w:t>
      </w:r>
      <w:r>
        <w:rPr>
          <w:w w:val="105"/>
        </w:rPr>
        <w:t>delle</w:t>
      </w:r>
      <w:r>
        <w:rPr>
          <w:spacing w:val="-7"/>
          <w:w w:val="105"/>
        </w:rPr>
        <w:t xml:space="preserve"> </w:t>
      </w:r>
      <w:r>
        <w:rPr>
          <w:w w:val="105"/>
        </w:rPr>
        <w:t>problematiche</w:t>
      </w:r>
      <w:r>
        <w:rPr>
          <w:spacing w:val="-52"/>
          <w:w w:val="105"/>
        </w:rPr>
        <w:t xml:space="preserve"> </w:t>
      </w:r>
      <w:r>
        <w:rPr>
          <w:w w:val="105"/>
        </w:rPr>
        <w:t>psicologiche</w:t>
      </w:r>
    </w:p>
    <w:p>
      <w:pPr>
        <w:pStyle w:val="5"/>
        <w:spacing w:before="5"/>
        <w:rPr>
          <w:sz w:val="36"/>
        </w:rPr>
      </w:pPr>
    </w:p>
    <w:p>
      <w:pPr>
        <w:spacing w:before="0"/>
        <w:ind w:left="440" w:right="0" w:firstLine="0"/>
        <w:jc w:val="left"/>
        <w:rPr>
          <w:sz w:val="18"/>
        </w:rPr>
      </w:pPr>
      <w:bookmarkStart w:id="13" w:name="TIROCINIO CURRICULARE&#10;                  "/>
      <w:bookmarkEnd w:id="13"/>
      <w:r>
        <w:rPr>
          <w:color w:val="565656"/>
          <w:w w:val="105"/>
          <w:sz w:val="18"/>
        </w:rPr>
        <w:t>29/04/2018</w:t>
      </w:r>
      <w:r>
        <w:rPr>
          <w:color w:val="565656"/>
          <w:spacing w:val="-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– 26/05/2018 – Pisa, Italia</w:t>
      </w:r>
    </w:p>
    <w:p>
      <w:pPr>
        <w:spacing w:before="15"/>
        <w:ind w:left="440" w:right="0" w:firstLine="0"/>
        <w:jc w:val="left"/>
        <w:rPr>
          <w:sz w:val="22"/>
        </w:rPr>
      </w:pPr>
      <w:r>
        <w:pict>
          <v:group id="_x0000_s1082" o:spid="_x0000_s1082" o:spt="203" style="position:absolute;left:0pt;margin-left:34pt;margin-top:17.85pt;height:1.5pt;width:498.9pt;mso-position-horizontal-relative:page;mso-wrap-distance-bottom:0pt;mso-wrap-distance-top:0pt;z-index:-251637760;mso-width-relative:page;mso-height-relative:page;" coordorigin="680,358" coordsize="9978,30">
            <o:lock v:ext="edit"/>
            <v:shape id="_x0000_s1083" o:spid="_x0000_s1083" style="position:absolute;left:680;top:357;height:30;width:9978;" fillcolor="#3B9E80" filled="t" stroked="f" coordorigin="680,358" coordsize="9978,30" path="m10643,388l695,388,680,358,10658,358,10643,388xe">
              <v:path arrowok="t"/>
              <v:fill on="t" focussize="0,0"/>
              <v:stroke on="f"/>
              <v:imagedata o:title=""/>
              <o:lock v:ext="edit"/>
            </v:shape>
            <v:shape id="_x0000_s1084" o:spid="_x0000_s1084" style="position:absolute;left:10643;top:357;height:30;width:15;" fillcolor="#AAAAAA" filled="t" stroked="f" coordorigin="10643,358" coordsize="15,30" path="m10658,388l10643,388,10658,358,10658,388xe">
              <v:path arrowok="t"/>
              <v:fill on="t" focussize="0,0"/>
              <v:stroke on="f"/>
              <v:imagedata o:title=""/>
              <o:lock v:ext="edit"/>
            </v:shape>
            <v:shape id="_x0000_s1085" o:spid="_x0000_s1085" style="position:absolute;left:680;top:357;height:30;width:15;" fillcolor="#555555" filled="t" stroked="f" coordorigin="680,358" coordsize="15,30" path="m695,388l680,388,680,358,695,388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rPr>
          <w:rFonts w:ascii="Arial" w:hAnsi="Arial"/>
          <w:b/>
          <w:color w:val="3F3F3F"/>
          <w:w w:val="95"/>
          <w:sz w:val="22"/>
        </w:rPr>
        <w:t>TIROCINIO</w:t>
      </w:r>
      <w:r>
        <w:rPr>
          <w:rFonts w:ascii="Arial" w:hAnsi="Arial"/>
          <w:b/>
          <w:color w:val="3F3F3F"/>
          <w:spacing w:val="-11"/>
          <w:w w:val="95"/>
          <w:sz w:val="22"/>
        </w:rPr>
        <w:t xml:space="preserve"> </w:t>
      </w:r>
      <w:r>
        <w:rPr>
          <w:rFonts w:ascii="Arial" w:hAnsi="Arial"/>
          <w:b/>
          <w:color w:val="3F3F3F"/>
          <w:w w:val="95"/>
          <w:sz w:val="22"/>
        </w:rPr>
        <w:t>CURRICULARE</w:t>
      </w:r>
      <w:r>
        <w:rPr>
          <w:rFonts w:ascii="Arial" w:hAnsi="Arial"/>
          <w:b/>
          <w:color w:val="3F3F3F"/>
          <w:spacing w:val="-11"/>
          <w:w w:val="95"/>
          <w:sz w:val="22"/>
        </w:rPr>
        <w:t xml:space="preserve"> </w:t>
      </w:r>
      <w:r>
        <w:rPr>
          <w:rFonts w:ascii="Arial" w:hAnsi="Arial"/>
          <w:b/>
          <w:color w:val="3F3F3F"/>
          <w:w w:val="95"/>
          <w:sz w:val="22"/>
        </w:rPr>
        <w:t>–</w:t>
      </w:r>
      <w:r>
        <w:rPr>
          <w:rFonts w:ascii="Arial" w:hAnsi="Arial"/>
          <w:b/>
          <w:color w:val="3F3F3F"/>
          <w:spacing w:val="-10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OSPEDALE</w:t>
      </w:r>
      <w:r>
        <w:rPr>
          <w:color w:val="3F3F3F"/>
          <w:spacing w:val="-8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SANTA</w:t>
      </w:r>
      <w:r>
        <w:rPr>
          <w:color w:val="3F3F3F"/>
          <w:spacing w:val="-8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CHIARA</w:t>
      </w:r>
    </w:p>
    <w:p>
      <w:pPr>
        <w:pStyle w:val="5"/>
        <w:spacing w:before="210"/>
        <w:ind w:left="440"/>
      </w:pPr>
      <w:r>
        <w:rPr>
          <w:w w:val="105"/>
        </w:rPr>
        <w:t>A</w:t>
      </w:r>
      <w:r>
        <w:rPr>
          <w:rFonts w:ascii="Courier New" w:hAnsi="Courier New"/>
          <w:w w:val="105"/>
        </w:rPr>
        <w:t>ﬃ</w:t>
      </w:r>
      <w:r>
        <w:rPr>
          <w:w w:val="105"/>
        </w:rPr>
        <w:t>ancamento</w:t>
      </w:r>
      <w:r>
        <w:rPr>
          <w:spacing w:val="5"/>
          <w:w w:val="105"/>
        </w:rPr>
        <w:t xml:space="preserve"> </w:t>
      </w:r>
      <w:r>
        <w:rPr>
          <w:w w:val="105"/>
        </w:rPr>
        <w:t>di</w:t>
      </w:r>
      <w:r>
        <w:rPr>
          <w:spacing w:val="5"/>
          <w:w w:val="105"/>
        </w:rPr>
        <w:t xml:space="preserve"> </w:t>
      </w:r>
      <w:r>
        <w:rPr>
          <w:w w:val="105"/>
        </w:rPr>
        <w:t>uno</w:t>
      </w:r>
      <w:r>
        <w:rPr>
          <w:spacing w:val="6"/>
          <w:w w:val="105"/>
        </w:rPr>
        <w:t xml:space="preserve"> </w:t>
      </w:r>
      <w:r>
        <w:rPr>
          <w:w w:val="105"/>
        </w:rPr>
        <w:t>psichiatra</w:t>
      </w:r>
      <w:r>
        <w:rPr>
          <w:spacing w:val="5"/>
          <w:w w:val="105"/>
        </w:rPr>
        <w:t xml:space="preserve"> </w:t>
      </w:r>
      <w:r>
        <w:rPr>
          <w:w w:val="105"/>
        </w:rPr>
        <w:t>nelle</w:t>
      </w:r>
      <w:r>
        <w:rPr>
          <w:spacing w:val="5"/>
          <w:w w:val="105"/>
        </w:rPr>
        <w:t xml:space="preserve"> </w:t>
      </w:r>
      <w:r>
        <w:rPr>
          <w:w w:val="105"/>
        </w:rPr>
        <w:t>attività</w:t>
      </w:r>
      <w:r>
        <w:rPr>
          <w:spacing w:val="6"/>
          <w:w w:val="105"/>
        </w:rPr>
        <w:t xml:space="preserve"> </w:t>
      </w:r>
      <w:r>
        <w:rPr>
          <w:w w:val="105"/>
        </w:rPr>
        <w:t>di</w:t>
      </w:r>
      <w:r>
        <w:rPr>
          <w:spacing w:val="5"/>
          <w:w w:val="105"/>
        </w:rPr>
        <w:t xml:space="preserve"> </w:t>
      </w:r>
      <w:r>
        <w:rPr>
          <w:w w:val="105"/>
        </w:rPr>
        <w:t>diagnosi</w:t>
      </w:r>
      <w:r>
        <w:rPr>
          <w:spacing w:val="5"/>
          <w:w w:val="105"/>
        </w:rPr>
        <w:t xml:space="preserve"> </w:t>
      </w:r>
      <w:r>
        <w:rPr>
          <w:w w:val="105"/>
        </w:rPr>
        <w:t>ed</w:t>
      </w:r>
      <w:r>
        <w:rPr>
          <w:spacing w:val="6"/>
          <w:w w:val="105"/>
        </w:rPr>
        <w:t xml:space="preserve"> </w:t>
      </w:r>
      <w:r>
        <w:rPr>
          <w:w w:val="105"/>
        </w:rPr>
        <w:t>intervento</w:t>
      </w:r>
    </w:p>
    <w:p>
      <w:pPr>
        <w:pStyle w:val="5"/>
      </w:pPr>
    </w:p>
    <w:p>
      <w:pPr>
        <w:pStyle w:val="5"/>
        <w:spacing w:before="2"/>
        <w:rPr>
          <w:sz w:val="16"/>
        </w:rPr>
      </w:pPr>
    </w:p>
    <w:p>
      <w:pPr>
        <w:pStyle w:val="2"/>
        <w:spacing w:before="115"/>
        <w:rPr>
          <w:rFonts w:ascii="Tahoma"/>
        </w:rPr>
      </w:pPr>
      <w:r>
        <w:pict>
          <v:rect id="_x0000_s1086" o:spid="_x0000_s1086" o:spt="1" style="position:absolute;left:0pt;margin-left:34pt;margin-top:20.8pt;height:1.95pt;width:498.85pt;mso-position-horizontal-relative:page;mso-wrap-distance-bottom:0pt;mso-wrap-distance-top:0pt;z-index:-251637760;mso-width-relative:page;mso-height-relative:page;" fillcolor="#3B9E8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251460</wp:posOffset>
            </wp:positionH>
            <wp:positionV relativeFrom="paragraph">
              <wp:posOffset>160655</wp:posOffset>
            </wp:positionV>
            <wp:extent cx="71755" cy="7175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4" w:name="ISTRUZIONE E FORMAZIONE"/>
      <w:bookmarkEnd w:id="14"/>
      <w:r>
        <w:rPr>
          <w:rFonts w:ascii="Tahoma"/>
          <w:w w:val="95"/>
        </w:rPr>
        <w:t>ISTRUZIONE</w:t>
      </w:r>
      <w:r>
        <w:rPr>
          <w:rFonts w:ascii="Tahoma"/>
          <w:spacing w:val="3"/>
          <w:w w:val="95"/>
        </w:rPr>
        <w:t xml:space="preserve"> </w:t>
      </w:r>
      <w:r>
        <w:rPr>
          <w:rFonts w:ascii="Tahoma"/>
          <w:w w:val="95"/>
        </w:rPr>
        <w:t>E</w:t>
      </w:r>
      <w:r>
        <w:rPr>
          <w:rFonts w:ascii="Tahoma"/>
          <w:spacing w:val="3"/>
          <w:w w:val="95"/>
        </w:rPr>
        <w:t xml:space="preserve"> </w:t>
      </w:r>
      <w:r>
        <w:rPr>
          <w:rFonts w:ascii="Tahoma"/>
          <w:w w:val="95"/>
        </w:rPr>
        <w:t>FORMAZIONE</w:t>
      </w:r>
    </w:p>
    <w:p>
      <w:pPr>
        <w:pStyle w:val="5"/>
        <w:spacing w:before="5"/>
        <w:rPr>
          <w:rFonts w:ascii="Tahoma"/>
          <w:b/>
          <w:sz w:val="8"/>
        </w:rPr>
      </w:pPr>
    </w:p>
    <w:p>
      <w:pPr>
        <w:spacing w:before="126"/>
        <w:ind w:left="440" w:right="0" w:firstLine="0"/>
        <w:jc w:val="left"/>
        <w:rPr>
          <w:sz w:val="18"/>
        </w:rPr>
      </w:pPr>
      <w:bookmarkStart w:id="15" w:name="LAUREA MAGISTRALE IN PSICOLOGIA CLINICA "/>
      <w:bookmarkEnd w:id="15"/>
      <w:r>
        <w:rPr>
          <w:rFonts w:hint="default"/>
          <w:color w:val="565656"/>
          <w:w w:val="105"/>
          <w:sz w:val="18"/>
          <w:lang w:val="it-IT"/>
        </w:rPr>
        <w:t>2018-</w:t>
      </w:r>
      <w:r>
        <w:rPr>
          <w:color w:val="565656"/>
          <w:w w:val="105"/>
          <w:sz w:val="18"/>
        </w:rPr>
        <w:t>2019</w:t>
      </w:r>
      <w:r>
        <w:rPr>
          <w:color w:val="565656"/>
          <w:spacing w:val="-12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–</w:t>
      </w:r>
      <w:r>
        <w:rPr>
          <w:color w:val="565656"/>
          <w:spacing w:val="-12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Pisa,</w:t>
      </w:r>
      <w:r>
        <w:rPr>
          <w:color w:val="565656"/>
          <w:spacing w:val="-1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Italia</w:t>
      </w:r>
    </w:p>
    <w:p>
      <w:pPr>
        <w:spacing w:before="15"/>
        <w:ind w:left="440" w:right="0" w:firstLine="0"/>
        <w:jc w:val="left"/>
        <w:rPr>
          <w:sz w:val="22"/>
        </w:rPr>
      </w:pPr>
      <w:r>
        <w:rPr>
          <w:highlight w:val="none"/>
        </w:rPr>
        <w:pict>
          <v:group id="_x0000_s1087" o:spid="_x0000_s1087" o:spt="203" style="position:absolute;left:0pt;margin-left:34pt;margin-top:17.85pt;height:1.5pt;width:498.9pt;mso-position-horizontal-relative:page;mso-wrap-distance-bottom:0pt;mso-wrap-distance-top:0pt;z-index:-251636736;mso-width-relative:page;mso-height-relative:page;" coordorigin="680,358" coordsize="9978,30">
            <o:lock v:ext="edit"/>
            <v:shape id="_x0000_s1088" o:spid="_x0000_s1088" style="position:absolute;left:680;top:357;height:30;width:9978;" fillcolor="#3B9E80" filled="t" stroked="f" coordorigin="680,358" coordsize="9978,30" path="m10643,388l695,388,680,358,10658,358,10643,388xe">
              <v:path arrowok="t"/>
              <v:fill on="t" focussize="0,0"/>
              <v:stroke on="f"/>
              <v:imagedata o:title=""/>
              <o:lock v:ext="edit"/>
            </v:shape>
            <v:shape id="_x0000_s1089" o:spid="_x0000_s1089" style="position:absolute;left:10643;top:357;height:30;width:15;" fillcolor="#AAAAAA" filled="t" stroked="f" coordorigin="10643,358" coordsize="15,30" path="m10658,388l10643,388,10658,358,10658,388xe">
              <v:path arrowok="t"/>
              <v:fill on="t" focussize="0,0"/>
              <v:stroke on="f"/>
              <v:imagedata o:title=""/>
              <o:lock v:ext="edit"/>
            </v:shape>
            <v:shape id="_x0000_s1090" o:spid="_x0000_s1090" style="position:absolute;left:680;top:357;height:30;width:15;" fillcolor="#555555" filled="t" stroked="f" coordorigin="680,358" coordsize="15,30" path="m695,388l680,388,680,358,695,388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rPr>
          <w:rFonts w:ascii="Arial" w:hAnsi="Arial"/>
          <w:b/>
          <w:color w:val="3F3F3F"/>
          <w:w w:val="95"/>
          <w:sz w:val="22"/>
          <w:highlight w:val="none"/>
        </w:rPr>
        <w:t>LAUREA</w:t>
      </w:r>
      <w:r>
        <w:rPr>
          <w:rFonts w:ascii="Arial" w:hAnsi="Arial"/>
          <w:b/>
          <w:color w:val="3F3F3F"/>
          <w:spacing w:val="12"/>
          <w:w w:val="95"/>
          <w:sz w:val="22"/>
          <w:highlight w:val="none"/>
        </w:rPr>
        <w:t xml:space="preserve"> </w:t>
      </w:r>
      <w:r>
        <w:rPr>
          <w:rFonts w:ascii="Arial" w:hAnsi="Arial"/>
          <w:b/>
          <w:color w:val="3F3F3F"/>
          <w:w w:val="95"/>
          <w:sz w:val="22"/>
          <w:highlight w:val="none"/>
        </w:rPr>
        <w:t>MAGISTRALE</w:t>
      </w:r>
      <w:r>
        <w:rPr>
          <w:rFonts w:ascii="Arial" w:hAnsi="Arial"/>
          <w:b/>
          <w:color w:val="3F3F3F"/>
          <w:spacing w:val="13"/>
          <w:w w:val="95"/>
          <w:sz w:val="22"/>
          <w:highlight w:val="none"/>
        </w:rPr>
        <w:t xml:space="preserve"> </w:t>
      </w:r>
      <w:r>
        <w:rPr>
          <w:rFonts w:ascii="Arial" w:hAnsi="Arial"/>
          <w:b/>
          <w:color w:val="3F3F3F"/>
          <w:w w:val="95"/>
          <w:sz w:val="22"/>
          <w:highlight w:val="none"/>
        </w:rPr>
        <w:t>IN</w:t>
      </w:r>
      <w:r>
        <w:rPr>
          <w:rFonts w:ascii="Arial" w:hAnsi="Arial"/>
          <w:b/>
          <w:color w:val="3F3F3F"/>
          <w:spacing w:val="12"/>
          <w:w w:val="95"/>
          <w:sz w:val="22"/>
          <w:highlight w:val="none"/>
        </w:rPr>
        <w:t xml:space="preserve"> </w:t>
      </w:r>
      <w:r>
        <w:rPr>
          <w:rFonts w:ascii="Arial" w:hAnsi="Arial"/>
          <w:b/>
          <w:color w:val="3F3F3F"/>
          <w:w w:val="95"/>
          <w:sz w:val="22"/>
          <w:highlight w:val="none"/>
        </w:rPr>
        <w:t>PSICOLOGIA</w:t>
      </w:r>
      <w:r>
        <w:rPr>
          <w:rFonts w:ascii="Arial" w:hAnsi="Arial"/>
          <w:b/>
          <w:color w:val="3F3F3F"/>
          <w:spacing w:val="13"/>
          <w:w w:val="95"/>
          <w:sz w:val="22"/>
          <w:highlight w:val="none"/>
        </w:rPr>
        <w:t xml:space="preserve"> </w:t>
      </w:r>
      <w:r>
        <w:rPr>
          <w:rFonts w:ascii="Arial" w:hAnsi="Arial"/>
          <w:b/>
          <w:color w:val="3F3F3F"/>
          <w:w w:val="95"/>
          <w:sz w:val="22"/>
          <w:highlight w:val="none"/>
        </w:rPr>
        <w:t>CLINICA</w:t>
      </w:r>
      <w:r>
        <w:rPr>
          <w:rFonts w:ascii="Arial" w:hAnsi="Arial"/>
          <w:b/>
          <w:color w:val="3F3F3F"/>
          <w:spacing w:val="12"/>
          <w:w w:val="95"/>
          <w:sz w:val="22"/>
          <w:highlight w:val="none"/>
        </w:rPr>
        <w:t xml:space="preserve"> </w:t>
      </w:r>
      <w:r>
        <w:rPr>
          <w:rFonts w:ascii="Arial" w:hAnsi="Arial"/>
          <w:b/>
          <w:color w:val="3F3F3F"/>
          <w:w w:val="95"/>
          <w:sz w:val="22"/>
          <w:highlight w:val="none"/>
        </w:rPr>
        <w:t>E</w:t>
      </w:r>
      <w:r>
        <w:rPr>
          <w:rFonts w:ascii="Arial" w:hAnsi="Arial"/>
          <w:b/>
          <w:color w:val="3F3F3F"/>
          <w:spacing w:val="13"/>
          <w:w w:val="95"/>
          <w:sz w:val="22"/>
          <w:highlight w:val="none"/>
        </w:rPr>
        <w:t xml:space="preserve"> </w:t>
      </w:r>
      <w:r>
        <w:rPr>
          <w:rFonts w:ascii="Arial" w:hAnsi="Arial"/>
          <w:b/>
          <w:color w:val="3F3F3F"/>
          <w:w w:val="95"/>
          <w:sz w:val="22"/>
          <w:highlight w:val="none"/>
        </w:rPr>
        <w:t>DELLA</w:t>
      </w:r>
      <w:r>
        <w:rPr>
          <w:rFonts w:ascii="Arial" w:hAnsi="Arial"/>
          <w:b/>
          <w:color w:val="3F3F3F"/>
          <w:spacing w:val="12"/>
          <w:w w:val="95"/>
          <w:sz w:val="22"/>
          <w:highlight w:val="none"/>
        </w:rPr>
        <w:t xml:space="preserve"> </w:t>
      </w:r>
      <w:r>
        <w:rPr>
          <w:rFonts w:ascii="Arial" w:hAnsi="Arial"/>
          <w:b/>
          <w:color w:val="3F3F3F"/>
          <w:w w:val="95"/>
          <w:sz w:val="22"/>
          <w:highlight w:val="none"/>
        </w:rPr>
        <w:t>SALUTE</w:t>
      </w:r>
      <w:r>
        <w:rPr>
          <w:rFonts w:ascii="Arial" w:hAnsi="Arial"/>
          <w:b/>
          <w:color w:val="3F3F3F"/>
          <w:spacing w:val="13"/>
          <w:w w:val="95"/>
          <w:sz w:val="22"/>
          <w:highlight w:val="none"/>
        </w:rPr>
        <w:t xml:space="preserve"> </w:t>
      </w:r>
      <w:r>
        <w:rPr>
          <w:rFonts w:ascii="Arial" w:hAnsi="Arial"/>
          <w:b/>
          <w:color w:val="3F3F3F"/>
          <w:w w:val="95"/>
          <w:sz w:val="22"/>
        </w:rPr>
        <w:t>–</w:t>
      </w:r>
      <w:r>
        <w:rPr>
          <w:rFonts w:ascii="Arial" w:hAnsi="Arial"/>
          <w:b/>
          <w:color w:val="3F3F3F"/>
          <w:spacing w:val="12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Università</w:t>
      </w:r>
      <w:r>
        <w:rPr>
          <w:color w:val="3F3F3F"/>
          <w:spacing w:val="16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degli</w:t>
      </w:r>
      <w:r>
        <w:rPr>
          <w:color w:val="3F3F3F"/>
          <w:spacing w:val="15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studi</w:t>
      </w:r>
      <w:r>
        <w:rPr>
          <w:color w:val="3F3F3F"/>
          <w:spacing w:val="16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di</w:t>
      </w:r>
      <w:r>
        <w:rPr>
          <w:color w:val="3F3F3F"/>
          <w:spacing w:val="15"/>
          <w:w w:val="95"/>
          <w:sz w:val="22"/>
        </w:rPr>
        <w:t xml:space="preserve"> </w:t>
      </w:r>
      <w:r>
        <w:rPr>
          <w:color w:val="3F3F3F"/>
          <w:w w:val="95"/>
          <w:sz w:val="22"/>
        </w:rPr>
        <w:t>Pisa</w:t>
      </w:r>
    </w:p>
    <w:p>
      <w:pPr>
        <w:pStyle w:val="5"/>
        <w:spacing w:before="5"/>
        <w:rPr>
          <w:sz w:val="15"/>
        </w:rPr>
      </w:pPr>
    </w:p>
    <w:p>
      <w:pPr>
        <w:tabs>
          <w:tab w:val="left" w:pos="2571"/>
        </w:tabs>
        <w:spacing w:before="126"/>
        <w:ind w:left="440" w:right="0" w:firstLine="0"/>
        <w:jc w:val="left"/>
        <w:rPr>
          <w:sz w:val="20"/>
        </w:rPr>
      </w:pPr>
      <w:r>
        <w:pict>
          <v:rect id="_x0000_s1091" o:spid="_x0000_s1091" o:spt="1" style="position:absolute;left:0pt;margin-left:131.4pt;margin-top:6.8pt;height:9.95pt;width:1pt;mso-position-horizontal-relative:page;z-index:-251645952;mso-width-relative:page;mso-height-relative:page;" fillcolor="#979797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 w:hAnsi="Arial"/>
          <w:b/>
          <w:sz w:val="20"/>
        </w:rPr>
        <w:t>Indirizzo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sz w:val="20"/>
        </w:rPr>
        <w:t>Pisa,</w:t>
      </w:r>
      <w:r>
        <w:rPr>
          <w:spacing w:val="5"/>
          <w:sz w:val="20"/>
        </w:rPr>
        <w:t xml:space="preserve"> </w:t>
      </w:r>
      <w:r>
        <w:rPr>
          <w:sz w:val="20"/>
        </w:rPr>
        <w:t>Italia</w:t>
      </w:r>
      <w:r>
        <w:rPr>
          <w:sz w:val="20"/>
        </w:rPr>
        <w:tab/>
      </w:r>
      <w:r>
        <w:rPr>
          <w:rFonts w:ascii="Arial" w:hAnsi="Arial"/>
          <w:b/>
          <w:w w:val="105"/>
          <w:sz w:val="20"/>
        </w:rPr>
        <w:t>Voto</w:t>
      </w:r>
      <w:r>
        <w:rPr>
          <w:rFonts w:ascii="Arial" w:hAnsi="Arial"/>
          <w:b/>
          <w:spacing w:val="-8"/>
          <w:w w:val="105"/>
          <w:sz w:val="20"/>
        </w:rPr>
        <w:t xml:space="preserve"> </w:t>
      </w:r>
      <w:r>
        <w:rPr>
          <w:rFonts w:ascii="Courier New" w:hAnsi="Courier New"/>
          <w:b/>
          <w:w w:val="105"/>
          <w:sz w:val="20"/>
        </w:rPr>
        <w:t>ﬁ</w:t>
      </w:r>
      <w:r>
        <w:rPr>
          <w:rFonts w:ascii="Arial" w:hAnsi="Arial"/>
          <w:b/>
          <w:w w:val="105"/>
          <w:sz w:val="20"/>
        </w:rPr>
        <w:t>nale</w:t>
      </w:r>
      <w:r>
        <w:rPr>
          <w:rFonts w:ascii="Arial" w:hAnsi="Arial"/>
          <w:b/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110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lode</w:t>
      </w:r>
    </w:p>
    <w:p>
      <w:pPr>
        <w:spacing w:after="0"/>
        <w:jc w:val="left"/>
        <w:rPr>
          <w:sz w:val="20"/>
        </w:rPr>
        <w:sectPr>
          <w:headerReference r:id="rId5" w:type="default"/>
          <w:pgSz w:w="11900" w:h="16820"/>
          <w:pgMar w:top="780" w:right="720" w:bottom="280" w:left="240" w:header="571" w:footer="0" w:gutter="0"/>
          <w:cols w:space="720" w:num="1"/>
        </w:sectPr>
      </w:pPr>
    </w:p>
    <w:p>
      <w:pPr>
        <w:pStyle w:val="2"/>
        <w:spacing w:before="28"/>
        <w:rPr>
          <w:rFonts w:ascii="Microsoft Sans Serif" w:hAnsi="Microsoft Sans Serif"/>
          <w:b w:val="0"/>
        </w:rPr>
      </w:pPr>
      <w:bookmarkStart w:id="16" w:name="LAUREA TRIENNALE IN SCIENZE E TECNICHE D"/>
      <w:bookmarkEnd w:id="16"/>
      <w:r>
        <w:rPr>
          <w:color w:val="3F3F3F"/>
          <w:w w:val="95"/>
        </w:rPr>
        <w:t xml:space="preserve"> TRIENNALE</w:t>
      </w:r>
      <w:r>
        <w:rPr>
          <w:color w:val="3F3F3F"/>
          <w:spacing w:val="1"/>
          <w:w w:val="95"/>
        </w:rPr>
        <w:t xml:space="preserve"> </w:t>
      </w:r>
      <w:r>
        <w:rPr>
          <w:color w:val="3F3F3F"/>
          <w:w w:val="95"/>
        </w:rPr>
        <w:t>IN SCIENZE</w:t>
      </w:r>
      <w:r>
        <w:rPr>
          <w:color w:val="3F3F3F"/>
          <w:spacing w:val="1"/>
          <w:w w:val="95"/>
        </w:rPr>
        <w:t xml:space="preserve"> </w:t>
      </w:r>
      <w:r>
        <w:rPr>
          <w:color w:val="3F3F3F"/>
          <w:w w:val="95"/>
        </w:rPr>
        <w:t>E TECNICHE</w:t>
      </w:r>
      <w:r>
        <w:rPr>
          <w:color w:val="3F3F3F"/>
          <w:spacing w:val="1"/>
          <w:w w:val="95"/>
        </w:rPr>
        <w:t xml:space="preserve"> </w:t>
      </w:r>
      <w:r>
        <w:rPr>
          <w:color w:val="3F3F3F"/>
          <w:w w:val="95"/>
        </w:rPr>
        <w:t>DI</w:t>
      </w:r>
      <w:r>
        <w:rPr>
          <w:color w:val="3F3F3F"/>
          <w:spacing w:val="1"/>
          <w:w w:val="95"/>
        </w:rPr>
        <w:t xml:space="preserve"> </w:t>
      </w:r>
      <w:r>
        <w:rPr>
          <w:color w:val="3F3F3F"/>
          <w:w w:val="95"/>
        </w:rPr>
        <w:t>PSICOLOGIA CLINICA</w:t>
      </w:r>
      <w:r>
        <w:rPr>
          <w:color w:val="3F3F3F"/>
          <w:spacing w:val="1"/>
          <w:w w:val="95"/>
        </w:rPr>
        <w:t xml:space="preserve"> </w:t>
      </w:r>
      <w:r>
        <w:rPr>
          <w:color w:val="3F3F3F"/>
          <w:w w:val="95"/>
        </w:rPr>
        <w:t>E DELLA</w:t>
      </w:r>
      <w:r>
        <w:rPr>
          <w:color w:val="3F3F3F"/>
          <w:spacing w:val="1"/>
          <w:w w:val="95"/>
        </w:rPr>
        <w:t xml:space="preserve"> </w:t>
      </w:r>
      <w:r>
        <w:rPr>
          <w:color w:val="3F3F3F"/>
          <w:w w:val="95"/>
        </w:rPr>
        <w:t>SALUTE</w:t>
      </w:r>
      <w:r>
        <w:rPr>
          <w:color w:val="3F3F3F"/>
          <w:spacing w:val="1"/>
          <w:w w:val="95"/>
        </w:rPr>
        <w:t xml:space="preserve"> </w:t>
      </w:r>
      <w:r>
        <w:rPr>
          <w:color w:val="3F3F3F"/>
          <w:w w:val="95"/>
        </w:rPr>
        <w:t xml:space="preserve">– </w:t>
      </w:r>
      <w:r>
        <w:rPr>
          <w:rFonts w:ascii="Microsoft Sans Serif" w:hAnsi="Microsoft Sans Serif"/>
          <w:b w:val="0"/>
          <w:color w:val="3F3F3F"/>
          <w:w w:val="95"/>
        </w:rPr>
        <w:t>Unive</w:t>
      </w:r>
    </w:p>
    <w:p>
      <w:pPr>
        <w:spacing w:before="14"/>
        <w:ind w:left="440" w:right="0" w:firstLine="0"/>
        <w:jc w:val="left"/>
        <w:rPr>
          <w:sz w:val="22"/>
        </w:rPr>
      </w:pPr>
      <w:r>
        <w:pict>
          <v:group id="_x0000_s1092" o:spid="_x0000_s1092" o:spt="203" style="position:absolute;left:0pt;margin-left:34pt;margin-top:17.65pt;height:1.5pt;width:498.9pt;mso-position-horizontal-relative:page;mso-wrap-distance-bottom:0pt;mso-wrap-distance-top:0pt;z-index:-251635712;mso-width-relative:page;mso-height-relative:page;" coordorigin="680,353" coordsize="9978,30">
            <o:lock v:ext="edit"/>
            <v:shape id="_x0000_s1093" o:spid="_x0000_s1093" style="position:absolute;left:680;top:353;height:30;width:9978;" fillcolor="#3B9E80" filled="t" stroked="f" coordorigin="680,353" coordsize="9978,30" path="m10643,383l695,383,680,353,10658,353,10643,383xe">
              <v:path arrowok="t"/>
              <v:fill on="t" focussize="0,0"/>
              <v:stroke on="f"/>
              <v:imagedata o:title=""/>
              <o:lock v:ext="edit"/>
            </v:shape>
            <v:shape id="_x0000_s1094" o:spid="_x0000_s1094" style="position:absolute;left:10643;top:353;height:30;width:15;" fillcolor="#AAAAAA" filled="t" stroked="f" coordorigin="10643,353" coordsize="15,30" path="m10658,383l10643,383,10658,353,10658,383xe">
              <v:path arrowok="t"/>
              <v:fill on="t" focussize="0,0"/>
              <v:stroke on="f"/>
              <v:imagedata o:title=""/>
              <o:lock v:ext="edit"/>
            </v:shape>
            <v:shape id="_x0000_s1095" o:spid="_x0000_s1095" style="position:absolute;left:680;top:353;height:30;width:15;" fillcolor="#555555" filled="t" stroked="f" coordorigin="680,353" coordsize="15,30" path="m695,383l680,383,680,353,695,383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rPr>
          <w:color w:val="3F3F3F"/>
          <w:w w:val="105"/>
          <w:sz w:val="22"/>
        </w:rPr>
        <w:t>rsità</w:t>
      </w:r>
      <w:r>
        <w:rPr>
          <w:color w:val="3F3F3F"/>
          <w:spacing w:val="-9"/>
          <w:w w:val="105"/>
          <w:sz w:val="22"/>
        </w:rPr>
        <w:t xml:space="preserve"> </w:t>
      </w:r>
      <w:r>
        <w:rPr>
          <w:color w:val="3F3F3F"/>
          <w:w w:val="105"/>
          <w:sz w:val="22"/>
        </w:rPr>
        <w:t>degli</w:t>
      </w:r>
      <w:r>
        <w:rPr>
          <w:color w:val="3F3F3F"/>
          <w:spacing w:val="-8"/>
          <w:w w:val="105"/>
          <w:sz w:val="22"/>
        </w:rPr>
        <w:t xml:space="preserve"> </w:t>
      </w:r>
      <w:r>
        <w:rPr>
          <w:color w:val="3F3F3F"/>
          <w:w w:val="105"/>
          <w:sz w:val="22"/>
        </w:rPr>
        <w:t>studi</w:t>
      </w:r>
      <w:r>
        <w:rPr>
          <w:color w:val="3F3F3F"/>
          <w:spacing w:val="-9"/>
          <w:w w:val="105"/>
          <w:sz w:val="22"/>
        </w:rPr>
        <w:t xml:space="preserve"> </w:t>
      </w:r>
      <w:r>
        <w:rPr>
          <w:color w:val="3F3F3F"/>
          <w:w w:val="105"/>
          <w:sz w:val="22"/>
        </w:rPr>
        <w:t>di</w:t>
      </w:r>
      <w:r>
        <w:rPr>
          <w:color w:val="3F3F3F"/>
          <w:spacing w:val="-8"/>
          <w:w w:val="105"/>
          <w:sz w:val="22"/>
        </w:rPr>
        <w:t xml:space="preserve"> </w:t>
      </w:r>
      <w:r>
        <w:rPr>
          <w:color w:val="3F3F3F"/>
          <w:w w:val="105"/>
          <w:sz w:val="22"/>
        </w:rPr>
        <w:t>Pisa</w:t>
      </w:r>
    </w:p>
    <w:p>
      <w:pPr>
        <w:pStyle w:val="5"/>
        <w:spacing w:before="6"/>
        <w:rPr>
          <w:sz w:val="26"/>
        </w:rPr>
      </w:pPr>
    </w:p>
    <w:p>
      <w:pPr>
        <w:spacing w:before="0"/>
        <w:ind w:left="440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Indirizzo</w:t>
      </w:r>
      <w:r>
        <w:rPr>
          <w:rFonts w:ascii="Arial"/>
          <w:b/>
          <w:spacing w:val="5"/>
          <w:sz w:val="20"/>
        </w:rPr>
        <w:t xml:space="preserve"> </w:t>
      </w:r>
      <w:r>
        <w:rPr>
          <w:sz w:val="20"/>
        </w:rPr>
        <w:t>Pisa,</w:t>
      </w:r>
      <w:r>
        <w:rPr>
          <w:spacing w:val="8"/>
          <w:sz w:val="20"/>
        </w:rPr>
        <w:t xml:space="preserve"> </w:t>
      </w:r>
      <w:r>
        <w:rPr>
          <w:sz w:val="20"/>
        </w:rPr>
        <w:t>Italia</w:t>
      </w:r>
    </w:p>
    <w:p>
      <w:pPr>
        <w:pStyle w:val="5"/>
        <w:rPr>
          <w:sz w:val="26"/>
        </w:rPr>
      </w:pPr>
    </w:p>
    <w:p>
      <w:pPr>
        <w:spacing w:before="226"/>
        <w:ind w:left="440" w:right="0" w:firstLine="0"/>
        <w:jc w:val="left"/>
        <w:rPr>
          <w:sz w:val="18"/>
        </w:rPr>
      </w:pPr>
      <w:bookmarkStart w:id="17" w:name="DIPLOMA DI LICEO CLASSICO&#10;              "/>
      <w:bookmarkEnd w:id="17"/>
      <w:r>
        <w:rPr>
          <w:rFonts w:hint="default"/>
          <w:color w:val="565656"/>
          <w:w w:val="105"/>
          <w:sz w:val="18"/>
          <w:lang w:val="it-IT"/>
        </w:rPr>
        <w:t>2007-</w:t>
      </w:r>
      <w:r>
        <w:rPr>
          <w:color w:val="565656"/>
          <w:w w:val="105"/>
          <w:sz w:val="18"/>
        </w:rPr>
        <w:t>2013</w:t>
      </w:r>
      <w:r>
        <w:rPr>
          <w:color w:val="565656"/>
          <w:spacing w:val="-1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–</w:t>
      </w:r>
      <w:r>
        <w:rPr>
          <w:color w:val="565656"/>
          <w:spacing w:val="-10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Massa,</w:t>
      </w:r>
      <w:r>
        <w:rPr>
          <w:color w:val="565656"/>
          <w:spacing w:val="-10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Italia</w:t>
      </w:r>
    </w:p>
    <w:p>
      <w:pPr>
        <w:spacing w:before="15"/>
        <w:ind w:left="440" w:right="0" w:firstLine="0"/>
        <w:jc w:val="left"/>
        <w:rPr>
          <w:sz w:val="22"/>
        </w:rPr>
      </w:pPr>
      <w:r>
        <w:pict>
          <v:group id="_x0000_s1096" o:spid="_x0000_s1096" o:spt="203" style="position:absolute;left:0pt;margin-left:34pt;margin-top:17.85pt;height:1.5pt;width:498.9pt;mso-position-horizontal-relative:page;mso-wrap-distance-bottom:0pt;mso-wrap-distance-top:0pt;z-index:-251634688;mso-width-relative:page;mso-height-relative:page;" coordorigin="680,358" coordsize="9978,30">
            <o:lock v:ext="edit"/>
            <v:shape id="_x0000_s1097" o:spid="_x0000_s1097" style="position:absolute;left:680;top:357;height:30;width:9978;" fillcolor="#3B9E80" filled="t" stroked="f" coordorigin="680,358" coordsize="9978,30" path="m10643,388l695,388,680,358,10658,358,10643,388xe">
              <v:path arrowok="t"/>
              <v:fill on="t" focussize="0,0"/>
              <v:stroke on="f"/>
              <v:imagedata o:title=""/>
              <o:lock v:ext="edit"/>
            </v:shape>
            <v:shape id="_x0000_s1098" o:spid="_x0000_s1098" style="position:absolute;left:10643;top:357;height:30;width:15;" fillcolor="#AAAAAA" filled="t" stroked="f" coordorigin="10643,358" coordsize="15,30" path="m10658,388l10643,388,10658,358,10658,388xe">
              <v:path arrowok="t"/>
              <v:fill on="t" focussize="0,0"/>
              <v:stroke on="f"/>
              <v:imagedata o:title=""/>
              <o:lock v:ext="edit"/>
            </v:shape>
            <v:shape id="_x0000_s1099" o:spid="_x0000_s1099" style="position:absolute;left:680;top:357;height:30;width:15;" fillcolor="#555555" filled="t" stroked="f" coordorigin="680,358" coordsize="15,30" path="m695,388l680,388,680,358,695,388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rPr>
          <w:rFonts w:ascii="Arial" w:hAnsi="Arial"/>
          <w:b/>
          <w:color w:val="3F3F3F"/>
          <w:spacing w:val="-1"/>
          <w:sz w:val="22"/>
        </w:rPr>
        <w:t>DIPLOMA</w:t>
      </w:r>
      <w:r>
        <w:rPr>
          <w:rFonts w:ascii="Arial" w:hAnsi="Arial"/>
          <w:b/>
          <w:color w:val="3F3F3F"/>
          <w:spacing w:val="-14"/>
          <w:sz w:val="22"/>
        </w:rPr>
        <w:t xml:space="preserve"> </w:t>
      </w:r>
      <w:r>
        <w:rPr>
          <w:rFonts w:ascii="Arial" w:hAnsi="Arial"/>
          <w:b/>
          <w:color w:val="3F3F3F"/>
          <w:spacing w:val="-1"/>
          <w:sz w:val="22"/>
        </w:rPr>
        <w:t>DI</w:t>
      </w:r>
      <w:r>
        <w:rPr>
          <w:rFonts w:ascii="Arial" w:hAnsi="Arial"/>
          <w:b/>
          <w:color w:val="3F3F3F"/>
          <w:spacing w:val="-14"/>
          <w:sz w:val="22"/>
        </w:rPr>
        <w:t xml:space="preserve"> </w:t>
      </w:r>
      <w:r>
        <w:rPr>
          <w:rFonts w:ascii="Arial" w:hAnsi="Arial"/>
          <w:b/>
          <w:color w:val="3F3F3F"/>
          <w:spacing w:val="-1"/>
          <w:sz w:val="22"/>
        </w:rPr>
        <w:t>LICEO</w:t>
      </w:r>
      <w:r>
        <w:rPr>
          <w:rFonts w:ascii="Arial" w:hAnsi="Arial"/>
          <w:b/>
          <w:color w:val="3F3F3F"/>
          <w:spacing w:val="-14"/>
          <w:sz w:val="22"/>
        </w:rPr>
        <w:t xml:space="preserve"> </w:t>
      </w:r>
      <w:r>
        <w:rPr>
          <w:rFonts w:ascii="Arial" w:hAnsi="Arial"/>
          <w:b/>
          <w:color w:val="3F3F3F"/>
          <w:spacing w:val="-1"/>
          <w:sz w:val="22"/>
        </w:rPr>
        <w:t>CLASSICO</w:t>
      </w:r>
      <w:r>
        <w:rPr>
          <w:rFonts w:ascii="Arial" w:hAnsi="Arial"/>
          <w:b/>
          <w:color w:val="3F3F3F"/>
          <w:spacing w:val="-14"/>
          <w:sz w:val="22"/>
        </w:rPr>
        <w:t xml:space="preserve"> </w:t>
      </w:r>
      <w:r>
        <w:rPr>
          <w:rFonts w:ascii="Arial" w:hAnsi="Arial"/>
          <w:b/>
          <w:color w:val="3F3F3F"/>
          <w:spacing w:val="-1"/>
          <w:sz w:val="22"/>
        </w:rPr>
        <w:t>–</w:t>
      </w:r>
      <w:r>
        <w:rPr>
          <w:rFonts w:ascii="Arial" w:hAnsi="Arial"/>
          <w:b/>
          <w:color w:val="3F3F3F"/>
          <w:spacing w:val="-14"/>
          <w:sz w:val="22"/>
        </w:rPr>
        <w:t xml:space="preserve"> </w:t>
      </w:r>
      <w:r>
        <w:rPr>
          <w:color w:val="3F3F3F"/>
          <w:spacing w:val="-1"/>
          <w:sz w:val="22"/>
        </w:rPr>
        <w:t>Liceo</w:t>
      </w:r>
      <w:r>
        <w:rPr>
          <w:color w:val="3F3F3F"/>
          <w:spacing w:val="-11"/>
          <w:sz w:val="22"/>
        </w:rPr>
        <w:t xml:space="preserve"> </w:t>
      </w:r>
      <w:r>
        <w:rPr>
          <w:color w:val="3F3F3F"/>
          <w:spacing w:val="-1"/>
          <w:sz w:val="22"/>
        </w:rPr>
        <w:t>classico</w:t>
      </w:r>
      <w:r>
        <w:rPr>
          <w:color w:val="3F3F3F"/>
          <w:spacing w:val="-11"/>
          <w:sz w:val="22"/>
        </w:rPr>
        <w:t xml:space="preserve"> </w:t>
      </w:r>
      <w:r>
        <w:rPr>
          <w:color w:val="3F3F3F"/>
          <w:spacing w:val="-1"/>
          <w:sz w:val="22"/>
        </w:rPr>
        <w:t>Pellegrino</w:t>
      </w:r>
      <w:r>
        <w:rPr>
          <w:color w:val="3F3F3F"/>
          <w:spacing w:val="-11"/>
          <w:sz w:val="22"/>
        </w:rPr>
        <w:t xml:space="preserve"> </w:t>
      </w:r>
      <w:r>
        <w:rPr>
          <w:color w:val="3F3F3F"/>
          <w:sz w:val="22"/>
        </w:rPr>
        <w:t>Rossi</w:t>
      </w:r>
    </w:p>
    <w:p>
      <w:pPr>
        <w:pStyle w:val="5"/>
        <w:spacing w:before="6"/>
        <w:rPr>
          <w:sz w:val="26"/>
        </w:rPr>
      </w:pPr>
    </w:p>
    <w:p>
      <w:pPr>
        <w:spacing w:before="0"/>
        <w:ind w:left="440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Indirizzo</w:t>
      </w:r>
      <w:r>
        <w:rPr>
          <w:rFonts w:ascii="Arial"/>
          <w:b/>
          <w:spacing w:val="10"/>
          <w:sz w:val="20"/>
        </w:rPr>
        <w:t xml:space="preserve"> </w:t>
      </w:r>
      <w:r>
        <w:rPr>
          <w:sz w:val="20"/>
        </w:rPr>
        <w:t>Massa,</w:t>
      </w:r>
      <w:r>
        <w:rPr>
          <w:spacing w:val="12"/>
          <w:sz w:val="20"/>
        </w:rPr>
        <w:t xml:space="preserve"> </w:t>
      </w:r>
      <w:r>
        <w:rPr>
          <w:sz w:val="20"/>
        </w:rPr>
        <w:t>Italia</w:t>
      </w:r>
    </w:p>
    <w:p>
      <w:pPr>
        <w:pStyle w:val="5"/>
        <w:spacing w:before="11"/>
        <w:rPr>
          <w:sz w:val="25"/>
        </w:rPr>
      </w:pPr>
    </w:p>
    <w:p>
      <w:pPr>
        <w:pStyle w:val="2"/>
        <w:spacing w:before="114"/>
        <w:rPr>
          <w:rFonts w:ascii="Tahoma"/>
        </w:rPr>
      </w:pPr>
      <w:r>
        <w:pict>
          <v:rect id="_x0000_s1100" o:spid="_x0000_s1100" o:spt="1" style="position:absolute;left:0pt;margin-left:34pt;margin-top:20.75pt;height:2pt;width:498.85pt;mso-position-horizontal-relative:page;mso-wrap-distance-bottom:0pt;mso-wrap-distance-top:0pt;z-index:-251634688;mso-width-relative:page;mso-height-relative:page;" fillcolor="#3B9E8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251460</wp:posOffset>
            </wp:positionH>
            <wp:positionV relativeFrom="paragraph">
              <wp:posOffset>160020</wp:posOffset>
            </wp:positionV>
            <wp:extent cx="71755" cy="7175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8" w:name="COMPETENZE LINGUISTICHE"/>
      <w:bookmarkEnd w:id="18"/>
      <w:r>
        <w:rPr>
          <w:rFonts w:ascii="Tahoma"/>
          <w:w w:val="95"/>
        </w:rPr>
        <w:t>COMPETENZE</w:t>
      </w:r>
      <w:r>
        <w:rPr>
          <w:rFonts w:ascii="Tahoma"/>
          <w:spacing w:val="-7"/>
          <w:w w:val="95"/>
        </w:rPr>
        <w:t xml:space="preserve"> </w:t>
      </w:r>
      <w:r>
        <w:rPr>
          <w:rFonts w:ascii="Tahoma"/>
          <w:w w:val="95"/>
        </w:rPr>
        <w:t>LINGUISTICHE</w:t>
      </w:r>
    </w:p>
    <w:p>
      <w:pPr>
        <w:tabs>
          <w:tab w:val="left" w:pos="1972"/>
        </w:tabs>
        <w:spacing w:before="198"/>
        <w:ind w:left="440" w:right="0" w:firstLine="0"/>
        <w:jc w:val="left"/>
        <w:rPr>
          <w:rFonts w:ascii="Tahoma"/>
          <w:b/>
          <w:sz w:val="20"/>
        </w:rPr>
      </w:pPr>
      <w:r>
        <w:rPr>
          <w:sz w:val="20"/>
        </w:rPr>
        <w:t>Lingua</w:t>
      </w:r>
      <w:r>
        <w:rPr>
          <w:spacing w:val="11"/>
          <w:sz w:val="20"/>
        </w:rPr>
        <w:t xml:space="preserve"> </w:t>
      </w:r>
      <w:r>
        <w:rPr>
          <w:sz w:val="20"/>
        </w:rPr>
        <w:t>madre:</w:t>
      </w:r>
      <w:r>
        <w:rPr>
          <w:sz w:val="20"/>
        </w:rPr>
        <w:tab/>
      </w:r>
      <w:r>
        <w:rPr>
          <w:rFonts w:ascii="Tahoma"/>
          <w:b/>
          <w:sz w:val="20"/>
        </w:rPr>
        <w:t>ITALIANO</w:t>
      </w:r>
    </w:p>
    <w:p>
      <w:pPr>
        <w:pStyle w:val="5"/>
        <w:spacing w:before="189"/>
        <w:ind w:left="440"/>
      </w:pPr>
      <w:r>
        <w:rPr>
          <w:w w:val="105"/>
        </w:rPr>
        <w:t>Altre</w:t>
      </w:r>
      <w:r>
        <w:rPr>
          <w:spacing w:val="-8"/>
          <w:w w:val="105"/>
        </w:rPr>
        <w:t xml:space="preserve"> </w:t>
      </w:r>
      <w:r>
        <w:rPr>
          <w:w w:val="105"/>
        </w:rPr>
        <w:t>lingue: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spacing w:before="5"/>
        <w:rPr>
          <w:sz w:val="22"/>
        </w:rPr>
      </w:pPr>
    </w:p>
    <w:tbl>
      <w:tblPr>
        <w:tblStyle w:val="4"/>
        <w:tblW w:w="0" w:type="auto"/>
        <w:tblInd w:w="4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7"/>
        <w:gridCol w:w="2911"/>
        <w:gridCol w:w="3677"/>
        <w:gridCol w:w="15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847" w:type="dxa"/>
            <w:tcBorders>
              <w:top w:val="single" w:color="3B9E80" w:sz="6" w:space="0"/>
              <w:bottom w:val="single" w:color="3B9E80" w:sz="6" w:space="0"/>
            </w:tcBorders>
          </w:tcPr>
          <w:p>
            <w:pPr>
              <w:pStyle w:val="10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11" w:type="dxa"/>
            <w:tcBorders>
              <w:top w:val="single" w:color="3B9E80" w:sz="6" w:space="0"/>
              <w:bottom w:val="single" w:color="3B9E80" w:sz="6" w:space="0"/>
            </w:tcBorders>
          </w:tcPr>
          <w:p>
            <w:pPr>
              <w:pStyle w:val="10"/>
              <w:spacing w:before="81"/>
              <w:ind w:left="6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COMPRENSIONE</w:t>
            </w:r>
          </w:p>
        </w:tc>
        <w:tc>
          <w:tcPr>
            <w:tcW w:w="3677" w:type="dxa"/>
            <w:tcBorders>
              <w:top w:val="single" w:color="3B9E80" w:sz="6" w:space="0"/>
              <w:bottom w:val="single" w:color="3B9E80" w:sz="6" w:space="0"/>
            </w:tcBorders>
          </w:tcPr>
          <w:p>
            <w:pPr>
              <w:pStyle w:val="10"/>
              <w:spacing w:before="81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ESPRESSIONE</w:t>
            </w:r>
            <w:r>
              <w:rPr>
                <w:rFonts w:ascii="Arial"/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ORALE</w:t>
            </w:r>
          </w:p>
        </w:tc>
        <w:tc>
          <w:tcPr>
            <w:tcW w:w="1543" w:type="dxa"/>
            <w:tcBorders>
              <w:top w:val="single" w:color="3B9E80" w:sz="6" w:space="0"/>
              <w:bottom w:val="single" w:color="3B9E80" w:sz="6" w:space="0"/>
            </w:tcBorders>
          </w:tcPr>
          <w:p>
            <w:pPr>
              <w:pStyle w:val="10"/>
              <w:spacing w:before="81"/>
              <w:ind w:left="114" w:right="2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SCRITTURA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847" w:type="dxa"/>
            <w:tcBorders>
              <w:top w:val="single" w:color="3B9E80" w:sz="6" w:space="0"/>
              <w:bottom w:val="single" w:color="3B9E80" w:sz="6" w:space="0"/>
            </w:tcBorders>
          </w:tcPr>
          <w:p>
            <w:pPr>
              <w:pStyle w:val="10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11" w:type="dxa"/>
            <w:tcBorders>
              <w:top w:val="single" w:color="3B9E80" w:sz="6" w:space="0"/>
              <w:bottom w:val="single" w:color="3B9E80" w:sz="6" w:space="0"/>
            </w:tcBorders>
          </w:tcPr>
          <w:p>
            <w:pPr>
              <w:pStyle w:val="10"/>
              <w:tabs>
                <w:tab w:val="left" w:pos="1973"/>
              </w:tabs>
              <w:spacing w:before="85"/>
              <w:ind w:left="308"/>
              <w:rPr>
                <w:sz w:val="20"/>
              </w:rPr>
            </w:pPr>
            <w:r>
              <w:rPr>
                <w:w w:val="105"/>
                <w:sz w:val="20"/>
              </w:rPr>
              <w:t>Ascolto</w:t>
            </w:r>
            <w:r>
              <w:rPr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Lettura</w:t>
            </w:r>
          </w:p>
        </w:tc>
        <w:tc>
          <w:tcPr>
            <w:tcW w:w="3677" w:type="dxa"/>
            <w:tcBorders>
              <w:top w:val="single" w:color="3B9E80" w:sz="6" w:space="0"/>
              <w:bottom w:val="single" w:color="3B9E80" w:sz="6" w:space="0"/>
            </w:tcBorders>
          </w:tcPr>
          <w:p>
            <w:pPr>
              <w:pStyle w:val="10"/>
              <w:spacing w:before="85"/>
              <w:ind w:left="9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Produzione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orale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Interazione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orale</w:t>
            </w:r>
          </w:p>
        </w:tc>
        <w:tc>
          <w:tcPr>
            <w:tcW w:w="1543" w:type="dxa"/>
            <w:tcBorders>
              <w:top w:val="single" w:color="3B9E80" w:sz="6" w:space="0"/>
              <w:bottom w:val="single" w:color="3B9E80" w:sz="6" w:space="0"/>
            </w:tcBorders>
          </w:tcPr>
          <w:p>
            <w:pPr>
              <w:pStyle w:val="10"/>
              <w:spacing w:before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847" w:type="dxa"/>
            <w:tcBorders>
              <w:top w:val="single" w:color="3B9E80" w:sz="6" w:space="0"/>
              <w:bottom w:val="single" w:color="3B9E80" w:sz="6" w:space="0"/>
            </w:tcBorders>
            <w:shd w:val="clear" w:color="auto" w:fill="F0FAF7"/>
          </w:tcPr>
          <w:p>
            <w:pPr>
              <w:pStyle w:val="10"/>
              <w:spacing w:before="110"/>
              <w:ind w:left="113"/>
              <w:rPr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INGLESE</w:t>
            </w:r>
            <w:r>
              <w:rPr>
                <w:rFonts w:ascii="Tahoma"/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B1</w:t>
            </w:r>
          </w:p>
        </w:tc>
        <w:tc>
          <w:tcPr>
            <w:tcW w:w="2911" w:type="dxa"/>
            <w:tcBorders>
              <w:top w:val="single" w:color="3B9E80" w:sz="6" w:space="0"/>
              <w:bottom w:val="single" w:color="3B9E80" w:sz="6" w:space="0"/>
            </w:tcBorders>
            <w:shd w:val="clear" w:color="auto" w:fill="F0FAF7"/>
          </w:tcPr>
          <w:p>
            <w:pPr>
              <w:pStyle w:val="10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3677" w:type="dxa"/>
            <w:tcBorders>
              <w:top w:val="single" w:color="3B9E80" w:sz="6" w:space="0"/>
              <w:bottom w:val="single" w:color="3B9E80" w:sz="6" w:space="0"/>
            </w:tcBorders>
            <w:shd w:val="clear" w:color="auto" w:fill="F0FAF7"/>
          </w:tcPr>
          <w:p>
            <w:pPr>
              <w:pStyle w:val="10"/>
              <w:tabs>
                <w:tab w:val="left" w:pos="1773"/>
              </w:tabs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B1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B1</w:t>
            </w:r>
          </w:p>
        </w:tc>
        <w:tc>
          <w:tcPr>
            <w:tcW w:w="1543" w:type="dxa"/>
            <w:tcBorders>
              <w:top w:val="single" w:color="3B9E80" w:sz="6" w:space="0"/>
              <w:bottom w:val="single" w:color="3B9E80" w:sz="6" w:space="0"/>
            </w:tcBorders>
            <w:shd w:val="clear" w:color="auto" w:fill="F0FAF7"/>
          </w:tcPr>
          <w:p>
            <w:pPr>
              <w:pStyle w:val="10"/>
              <w:ind w:left="114" w:right="233"/>
              <w:jc w:val="center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847" w:type="dxa"/>
            <w:tcBorders>
              <w:top w:val="single" w:color="3B9E80" w:sz="6" w:space="0"/>
              <w:bottom w:val="single" w:color="3B9E80" w:sz="6" w:space="0"/>
            </w:tcBorders>
          </w:tcPr>
          <w:p>
            <w:pPr>
              <w:pStyle w:val="10"/>
              <w:spacing w:before="110"/>
              <w:ind w:left="113"/>
              <w:rPr>
                <w:sz w:val="20"/>
              </w:rPr>
            </w:pPr>
            <w:r>
              <w:rPr>
                <w:rFonts w:ascii="Tahoma"/>
                <w:b/>
                <w:sz w:val="20"/>
              </w:rPr>
              <w:t>SPAGNOLO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A2</w:t>
            </w:r>
          </w:p>
        </w:tc>
        <w:tc>
          <w:tcPr>
            <w:tcW w:w="2911" w:type="dxa"/>
            <w:tcBorders>
              <w:top w:val="single" w:color="3B9E80" w:sz="6" w:space="0"/>
              <w:bottom w:val="single" w:color="3B9E80" w:sz="6" w:space="0"/>
            </w:tcBorders>
          </w:tcPr>
          <w:p>
            <w:pPr>
              <w:pStyle w:val="10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3677" w:type="dxa"/>
            <w:tcBorders>
              <w:top w:val="single" w:color="3B9E80" w:sz="6" w:space="0"/>
              <w:bottom w:val="single" w:color="3B9E80" w:sz="6" w:space="0"/>
            </w:tcBorders>
          </w:tcPr>
          <w:p>
            <w:pPr>
              <w:pStyle w:val="10"/>
              <w:tabs>
                <w:tab w:val="left" w:pos="1773"/>
              </w:tabs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A2</w:t>
            </w:r>
          </w:p>
        </w:tc>
        <w:tc>
          <w:tcPr>
            <w:tcW w:w="1543" w:type="dxa"/>
            <w:tcBorders>
              <w:top w:val="single" w:color="3B9E80" w:sz="6" w:space="0"/>
              <w:bottom w:val="single" w:color="3B9E80" w:sz="6" w:space="0"/>
            </w:tcBorders>
          </w:tcPr>
          <w:p>
            <w:pPr>
              <w:pStyle w:val="10"/>
              <w:ind w:left="114" w:right="232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</w:tr>
    </w:tbl>
    <w:p>
      <w:pPr>
        <w:spacing w:before="90"/>
        <w:ind w:left="440" w:right="0" w:firstLine="0"/>
        <w:jc w:val="left"/>
        <w:rPr>
          <w:rFonts w:ascii="Trebuchet MS"/>
          <w:i/>
          <w:sz w:val="18"/>
        </w:rPr>
      </w:pPr>
      <w:r>
        <w:rPr>
          <w:rFonts w:ascii="Trebuchet MS"/>
          <w:i/>
          <w:color w:val="545454"/>
          <w:spacing w:val="-1"/>
          <w:w w:val="95"/>
          <w:sz w:val="18"/>
        </w:rPr>
        <w:t>Livelli:</w:t>
      </w:r>
      <w:r>
        <w:rPr>
          <w:rFonts w:ascii="Trebuchet MS"/>
          <w:i/>
          <w:color w:val="545454"/>
          <w:spacing w:val="-10"/>
          <w:w w:val="95"/>
          <w:sz w:val="18"/>
        </w:rPr>
        <w:t xml:space="preserve"> </w:t>
      </w:r>
      <w:r>
        <w:rPr>
          <w:rFonts w:ascii="Trebuchet MS"/>
          <w:i/>
          <w:color w:val="545454"/>
          <w:spacing w:val="-1"/>
          <w:w w:val="95"/>
          <w:sz w:val="18"/>
        </w:rPr>
        <w:t>A1</w:t>
      </w:r>
      <w:r>
        <w:rPr>
          <w:rFonts w:ascii="Trebuchet MS"/>
          <w:i/>
          <w:color w:val="545454"/>
          <w:spacing w:val="-10"/>
          <w:w w:val="95"/>
          <w:sz w:val="18"/>
        </w:rPr>
        <w:t xml:space="preserve"> </w:t>
      </w:r>
      <w:r>
        <w:rPr>
          <w:rFonts w:ascii="Trebuchet MS"/>
          <w:i/>
          <w:color w:val="545454"/>
          <w:spacing w:val="-1"/>
          <w:w w:val="95"/>
          <w:sz w:val="18"/>
        </w:rPr>
        <w:t>e</w:t>
      </w:r>
      <w:r>
        <w:rPr>
          <w:rFonts w:ascii="Trebuchet MS"/>
          <w:i/>
          <w:color w:val="545454"/>
          <w:spacing w:val="-10"/>
          <w:w w:val="95"/>
          <w:sz w:val="18"/>
        </w:rPr>
        <w:t xml:space="preserve"> </w:t>
      </w:r>
      <w:r>
        <w:rPr>
          <w:rFonts w:ascii="Trebuchet MS"/>
          <w:i/>
          <w:color w:val="545454"/>
          <w:spacing w:val="-1"/>
          <w:w w:val="95"/>
          <w:sz w:val="18"/>
        </w:rPr>
        <w:t>A2:</w:t>
      </w:r>
      <w:r>
        <w:rPr>
          <w:rFonts w:ascii="Trebuchet MS"/>
          <w:i/>
          <w:color w:val="545454"/>
          <w:spacing w:val="-10"/>
          <w:w w:val="95"/>
          <w:sz w:val="18"/>
        </w:rPr>
        <w:t xml:space="preserve"> </w:t>
      </w:r>
      <w:r>
        <w:rPr>
          <w:rFonts w:ascii="Trebuchet MS"/>
          <w:i/>
          <w:color w:val="545454"/>
          <w:spacing w:val="-1"/>
          <w:w w:val="95"/>
          <w:sz w:val="18"/>
        </w:rPr>
        <w:t>Livello</w:t>
      </w:r>
      <w:r>
        <w:rPr>
          <w:rFonts w:ascii="Trebuchet MS"/>
          <w:i/>
          <w:color w:val="545454"/>
          <w:spacing w:val="-10"/>
          <w:w w:val="95"/>
          <w:sz w:val="18"/>
        </w:rPr>
        <w:t xml:space="preserve"> </w:t>
      </w:r>
      <w:r>
        <w:rPr>
          <w:rFonts w:ascii="Trebuchet MS"/>
          <w:i/>
          <w:color w:val="545454"/>
          <w:spacing w:val="-1"/>
          <w:w w:val="95"/>
          <w:sz w:val="18"/>
        </w:rPr>
        <w:t>elementare</w:t>
      </w:r>
      <w:r>
        <w:rPr>
          <w:rFonts w:ascii="Trebuchet MS"/>
          <w:i/>
          <w:color w:val="545454"/>
          <w:spacing w:val="-9"/>
          <w:w w:val="95"/>
          <w:sz w:val="18"/>
        </w:rPr>
        <w:t xml:space="preserve"> </w:t>
      </w:r>
      <w:r>
        <w:rPr>
          <w:rFonts w:ascii="Trebuchet MS"/>
          <w:i/>
          <w:color w:val="545454"/>
          <w:spacing w:val="-1"/>
          <w:w w:val="95"/>
          <w:sz w:val="18"/>
        </w:rPr>
        <w:t>B1</w:t>
      </w:r>
      <w:r>
        <w:rPr>
          <w:rFonts w:ascii="Trebuchet MS"/>
          <w:i/>
          <w:color w:val="545454"/>
          <w:spacing w:val="-10"/>
          <w:w w:val="95"/>
          <w:sz w:val="18"/>
        </w:rPr>
        <w:t xml:space="preserve"> </w:t>
      </w:r>
      <w:r>
        <w:rPr>
          <w:rFonts w:ascii="Trebuchet MS"/>
          <w:i/>
          <w:color w:val="545454"/>
          <w:spacing w:val="-1"/>
          <w:w w:val="95"/>
          <w:sz w:val="18"/>
        </w:rPr>
        <w:t>e</w:t>
      </w:r>
      <w:r>
        <w:rPr>
          <w:rFonts w:ascii="Trebuchet MS"/>
          <w:i/>
          <w:color w:val="545454"/>
          <w:spacing w:val="-10"/>
          <w:w w:val="95"/>
          <w:sz w:val="18"/>
        </w:rPr>
        <w:t xml:space="preserve"> </w:t>
      </w:r>
      <w:r>
        <w:rPr>
          <w:rFonts w:ascii="Trebuchet MS"/>
          <w:i/>
          <w:color w:val="545454"/>
          <w:w w:val="95"/>
          <w:sz w:val="18"/>
        </w:rPr>
        <w:t>B2:</w:t>
      </w:r>
      <w:r>
        <w:rPr>
          <w:rFonts w:ascii="Trebuchet MS"/>
          <w:i/>
          <w:color w:val="545454"/>
          <w:spacing w:val="-10"/>
          <w:w w:val="95"/>
          <w:sz w:val="18"/>
        </w:rPr>
        <w:t xml:space="preserve"> </w:t>
      </w:r>
      <w:r>
        <w:rPr>
          <w:rFonts w:ascii="Trebuchet MS"/>
          <w:i/>
          <w:color w:val="545454"/>
          <w:w w:val="95"/>
          <w:sz w:val="18"/>
        </w:rPr>
        <w:t>Livello</w:t>
      </w:r>
      <w:r>
        <w:rPr>
          <w:rFonts w:ascii="Trebuchet MS"/>
          <w:i/>
          <w:color w:val="545454"/>
          <w:spacing w:val="-10"/>
          <w:w w:val="95"/>
          <w:sz w:val="18"/>
        </w:rPr>
        <w:t xml:space="preserve"> </w:t>
      </w:r>
      <w:r>
        <w:rPr>
          <w:rFonts w:ascii="Trebuchet MS"/>
          <w:i/>
          <w:color w:val="545454"/>
          <w:w w:val="95"/>
          <w:sz w:val="18"/>
        </w:rPr>
        <w:t>intermedio</w:t>
      </w:r>
      <w:r>
        <w:rPr>
          <w:rFonts w:ascii="Trebuchet MS"/>
          <w:i/>
          <w:color w:val="545454"/>
          <w:spacing w:val="-9"/>
          <w:w w:val="95"/>
          <w:sz w:val="18"/>
        </w:rPr>
        <w:t xml:space="preserve"> </w:t>
      </w:r>
      <w:r>
        <w:rPr>
          <w:rFonts w:ascii="Trebuchet MS"/>
          <w:i/>
          <w:color w:val="545454"/>
          <w:w w:val="95"/>
          <w:sz w:val="18"/>
        </w:rPr>
        <w:t>C1</w:t>
      </w:r>
      <w:r>
        <w:rPr>
          <w:rFonts w:ascii="Trebuchet MS"/>
          <w:i/>
          <w:color w:val="545454"/>
          <w:spacing w:val="-11"/>
          <w:w w:val="95"/>
          <w:sz w:val="18"/>
        </w:rPr>
        <w:t xml:space="preserve"> </w:t>
      </w:r>
      <w:r>
        <w:rPr>
          <w:rFonts w:ascii="Trebuchet MS"/>
          <w:i/>
          <w:color w:val="545454"/>
          <w:w w:val="95"/>
          <w:sz w:val="18"/>
        </w:rPr>
        <w:t>e</w:t>
      </w:r>
      <w:r>
        <w:rPr>
          <w:rFonts w:ascii="Trebuchet MS"/>
          <w:i/>
          <w:color w:val="545454"/>
          <w:spacing w:val="-10"/>
          <w:w w:val="95"/>
          <w:sz w:val="18"/>
        </w:rPr>
        <w:t xml:space="preserve"> </w:t>
      </w:r>
      <w:r>
        <w:rPr>
          <w:rFonts w:ascii="Trebuchet MS"/>
          <w:i/>
          <w:color w:val="545454"/>
          <w:w w:val="95"/>
          <w:sz w:val="18"/>
        </w:rPr>
        <w:t>C2:</w:t>
      </w:r>
      <w:r>
        <w:rPr>
          <w:rFonts w:ascii="Trebuchet MS"/>
          <w:i/>
          <w:color w:val="545454"/>
          <w:spacing w:val="-11"/>
          <w:w w:val="95"/>
          <w:sz w:val="18"/>
        </w:rPr>
        <w:t xml:space="preserve"> </w:t>
      </w:r>
      <w:r>
        <w:rPr>
          <w:rFonts w:ascii="Trebuchet MS"/>
          <w:i/>
          <w:color w:val="545454"/>
          <w:w w:val="95"/>
          <w:sz w:val="18"/>
        </w:rPr>
        <w:t>Livello</w:t>
      </w:r>
      <w:r>
        <w:rPr>
          <w:rFonts w:ascii="Trebuchet MS"/>
          <w:i/>
          <w:color w:val="545454"/>
          <w:spacing w:val="-9"/>
          <w:w w:val="95"/>
          <w:sz w:val="18"/>
        </w:rPr>
        <w:t xml:space="preserve"> </w:t>
      </w:r>
      <w:r>
        <w:rPr>
          <w:rFonts w:ascii="Trebuchet MS"/>
          <w:i/>
          <w:color w:val="545454"/>
          <w:w w:val="95"/>
          <w:sz w:val="18"/>
        </w:rPr>
        <w:t>avanzato</w:t>
      </w:r>
    </w:p>
    <w:p>
      <w:pPr>
        <w:pStyle w:val="5"/>
        <w:spacing w:before="10"/>
        <w:rPr>
          <w:rFonts w:ascii="Trebuchet MS"/>
          <w:i/>
          <w:sz w:val="24"/>
        </w:rPr>
      </w:pPr>
    </w:p>
    <w:p>
      <w:pPr>
        <w:pStyle w:val="2"/>
        <w:spacing w:before="114"/>
        <w:rPr>
          <w:rFonts w:ascii="Tahoma"/>
        </w:rPr>
      </w:pPr>
      <w:r>
        <w:pict>
          <v:rect id="_x0000_s1101" o:spid="_x0000_s1101" o:spt="1" style="position:absolute;left:0pt;margin-left:34pt;margin-top:20.75pt;height:2pt;width:498.85pt;mso-position-horizontal-relative:page;mso-wrap-distance-bottom:0pt;mso-wrap-distance-top:0pt;z-index:-251633664;mso-width-relative:page;mso-height-relative:page;" fillcolor="#3B9E8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251460</wp:posOffset>
            </wp:positionH>
            <wp:positionV relativeFrom="paragraph">
              <wp:posOffset>160020</wp:posOffset>
            </wp:positionV>
            <wp:extent cx="71755" cy="7175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9" w:name="COMPETENZE DIGITALI"/>
      <w:bookmarkEnd w:id="19"/>
      <w:r>
        <w:rPr>
          <w:rFonts w:ascii="Tahoma"/>
          <w:spacing w:val="-1"/>
          <w:w w:val="95"/>
        </w:rPr>
        <w:t>COMPETENZE</w:t>
      </w:r>
      <w:r>
        <w:rPr>
          <w:rFonts w:ascii="Tahoma"/>
          <w:spacing w:val="-5"/>
          <w:w w:val="95"/>
        </w:rPr>
        <w:t xml:space="preserve"> </w:t>
      </w:r>
      <w:r>
        <w:rPr>
          <w:rFonts w:ascii="Tahoma"/>
          <w:w w:val="95"/>
        </w:rPr>
        <w:t>DIGITALI</w:t>
      </w:r>
    </w:p>
    <w:p>
      <w:pPr>
        <w:spacing w:before="137"/>
        <w:ind w:left="440" w:right="0" w:firstLine="0"/>
        <w:jc w:val="left"/>
        <w:rPr>
          <w:rFonts w:ascii="Tahoma"/>
          <w:b/>
          <w:sz w:val="22"/>
        </w:rPr>
      </w:pPr>
      <w:bookmarkStart w:id="20" w:name="Le mie competenze digitali"/>
      <w:bookmarkEnd w:id="20"/>
      <w:r>
        <w:rPr>
          <w:rFonts w:ascii="Tahoma"/>
          <w:b/>
          <w:sz w:val="22"/>
        </w:rPr>
        <w:t>Le</w:t>
      </w:r>
      <w:r>
        <w:rPr>
          <w:rFonts w:ascii="Tahoma"/>
          <w:b/>
          <w:spacing w:val="20"/>
          <w:sz w:val="22"/>
        </w:rPr>
        <w:t xml:space="preserve"> </w:t>
      </w:r>
      <w:r>
        <w:rPr>
          <w:rFonts w:ascii="Tahoma"/>
          <w:b/>
          <w:sz w:val="22"/>
        </w:rPr>
        <w:t>mie</w:t>
      </w:r>
      <w:r>
        <w:rPr>
          <w:rFonts w:ascii="Tahoma"/>
          <w:b/>
          <w:spacing w:val="20"/>
          <w:sz w:val="22"/>
        </w:rPr>
        <w:t xml:space="preserve"> </w:t>
      </w:r>
      <w:r>
        <w:rPr>
          <w:rFonts w:ascii="Tahoma"/>
          <w:b/>
          <w:sz w:val="22"/>
        </w:rPr>
        <w:t>competenze</w:t>
      </w:r>
      <w:r>
        <w:rPr>
          <w:rFonts w:ascii="Tahoma"/>
          <w:b/>
          <w:spacing w:val="20"/>
          <w:sz w:val="22"/>
        </w:rPr>
        <w:t xml:space="preserve"> </w:t>
      </w:r>
      <w:r>
        <w:rPr>
          <w:rFonts w:ascii="Tahoma"/>
          <w:b/>
          <w:sz w:val="22"/>
        </w:rPr>
        <w:t>digitali</w:t>
      </w:r>
    </w:p>
    <w:p>
      <w:pPr>
        <w:pStyle w:val="5"/>
        <w:tabs>
          <w:tab w:val="left" w:pos="6440"/>
        </w:tabs>
        <w:spacing w:before="241"/>
        <w:ind w:left="440"/>
      </w:pPr>
      <w:r>
        <w:pict>
          <v:rect id="_x0000_s1102" o:spid="_x0000_s1102" o:spt="1" style="position:absolute;left:0pt;margin-left:324.75pt;margin-top:12.4pt;height:9.95pt;width:1pt;mso-position-horizontal-relative:page;z-index:-251644928;mso-width-relative:page;mso-height-relative:page;" fillcolor="#979797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pacing w:val="-1"/>
          <w:w w:val="105"/>
        </w:rPr>
        <w:t>Padronanza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Pacchetto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rFonts w:ascii="Courier New" w:hAnsi="Courier New"/>
          <w:spacing w:val="-1"/>
          <w:w w:val="105"/>
        </w:rPr>
        <w:t>ﬃ</w:t>
      </w:r>
      <w:r>
        <w:rPr>
          <w:spacing w:val="-1"/>
          <w:w w:val="105"/>
        </w:rPr>
        <w:t>ce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(Word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Excel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PowerPoint</w:t>
      </w:r>
      <w:r>
        <w:rPr>
          <w:spacing w:val="-13"/>
          <w:w w:val="105"/>
        </w:rPr>
        <w:t xml:space="preserve"> </w:t>
      </w:r>
      <w:r>
        <w:rPr>
          <w:w w:val="105"/>
        </w:rPr>
        <w:t>ecc)</w:t>
      </w:r>
      <w:r>
        <w:rPr>
          <w:w w:val="105"/>
        </w:rPr>
        <w:tab/>
      </w:r>
      <w:r>
        <w:rPr>
          <w:w w:val="105"/>
        </w:rPr>
        <w:t>Windows</w:t>
      </w:r>
    </w:p>
    <w:p>
      <w:pPr>
        <w:pStyle w:val="5"/>
      </w:pPr>
    </w:p>
    <w:p>
      <w:pPr>
        <w:pStyle w:val="5"/>
        <w:spacing w:before="2"/>
        <w:rPr>
          <w:sz w:val="26"/>
        </w:rPr>
      </w:pPr>
    </w:p>
    <w:p>
      <w:pPr>
        <w:pStyle w:val="2"/>
        <w:spacing w:before="115"/>
        <w:rPr>
          <w:rFonts w:ascii="Tahoma"/>
        </w:rPr>
      </w:pPr>
      <w:r>
        <w:pict>
          <v:rect id="_x0000_s1103" o:spid="_x0000_s1103" o:spt="1" style="position:absolute;left:0pt;margin-left:34pt;margin-top:20.8pt;height:1.95pt;width:498.85pt;mso-position-horizontal-relative:page;mso-wrap-distance-bottom:0pt;mso-wrap-distance-top:0pt;z-index:-251633664;mso-width-relative:page;mso-height-relative:page;" fillcolor="#3B9E8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251460</wp:posOffset>
            </wp:positionH>
            <wp:positionV relativeFrom="paragraph">
              <wp:posOffset>160655</wp:posOffset>
            </wp:positionV>
            <wp:extent cx="71755" cy="7175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1" w:name="PATENTE DI GUIDA"/>
      <w:bookmarkEnd w:id="21"/>
      <w:r>
        <w:rPr>
          <w:rFonts w:ascii="Tahoma"/>
          <w:w w:val="95"/>
        </w:rPr>
        <w:t>PATENTE</w:t>
      </w:r>
      <w:r>
        <w:rPr>
          <w:rFonts w:ascii="Tahoma"/>
          <w:spacing w:val="-3"/>
          <w:w w:val="95"/>
        </w:rPr>
        <w:t xml:space="preserve"> </w:t>
      </w:r>
      <w:r>
        <w:rPr>
          <w:rFonts w:ascii="Tahoma"/>
          <w:w w:val="95"/>
        </w:rPr>
        <w:t>DI</w:t>
      </w:r>
      <w:r>
        <w:rPr>
          <w:rFonts w:ascii="Tahoma"/>
          <w:spacing w:val="-2"/>
          <w:w w:val="95"/>
        </w:rPr>
        <w:t xml:space="preserve"> </w:t>
      </w:r>
      <w:r>
        <w:rPr>
          <w:rFonts w:ascii="Tahoma"/>
          <w:w w:val="95"/>
        </w:rPr>
        <w:t>GUIDA</w:t>
      </w:r>
    </w:p>
    <w:p>
      <w:pPr>
        <w:spacing w:before="150"/>
        <w:ind w:left="440" w:right="0" w:firstLine="0"/>
        <w:jc w:val="left"/>
        <w:rPr>
          <w:sz w:val="20"/>
        </w:rPr>
      </w:pPr>
      <w:r>
        <w:rPr>
          <w:rFonts w:ascii="Arial"/>
          <w:b/>
          <w:w w:val="105"/>
          <w:sz w:val="20"/>
        </w:rPr>
        <w:t>Patente</w:t>
      </w:r>
      <w:r>
        <w:rPr>
          <w:rFonts w:ascii="Arial"/>
          <w:b/>
          <w:spacing w:val="-1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di</w:t>
      </w:r>
      <w:r>
        <w:rPr>
          <w:rFonts w:ascii="Arial"/>
          <w:b/>
          <w:spacing w:val="-1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guida:</w:t>
      </w:r>
      <w:r>
        <w:rPr>
          <w:w w:val="105"/>
          <w:sz w:val="20"/>
        </w:rPr>
        <w:t>B</w:t>
      </w:r>
    </w:p>
    <w:p>
      <w:pPr>
        <w:pStyle w:val="5"/>
        <w:spacing w:before="6"/>
        <w:rPr>
          <w:sz w:val="26"/>
        </w:rPr>
      </w:pPr>
    </w:p>
    <w:p>
      <w:pPr>
        <w:pStyle w:val="2"/>
        <w:spacing w:before="115"/>
        <w:rPr>
          <w:rFonts w:ascii="Tahoma"/>
        </w:rPr>
      </w:pPr>
      <w:r>
        <w:pict>
          <v:rect id="_x0000_s1104" o:spid="_x0000_s1104" o:spt="1" style="position:absolute;left:0pt;margin-left:34pt;margin-top:20.8pt;height:2pt;width:498.85pt;mso-position-horizontal-relative:page;mso-wrap-distance-bottom:0pt;mso-wrap-distance-top:0pt;z-index:-251632640;mso-width-relative:page;mso-height-relative:page;" fillcolor="#3B9E8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251460</wp:posOffset>
            </wp:positionH>
            <wp:positionV relativeFrom="paragraph">
              <wp:posOffset>160655</wp:posOffset>
            </wp:positionV>
            <wp:extent cx="71755" cy="71755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2" w:name="HOBBY E INTERESSI"/>
      <w:bookmarkEnd w:id="22"/>
      <w:r>
        <w:rPr>
          <w:rFonts w:ascii="Tahoma"/>
          <w:w w:val="90"/>
        </w:rPr>
        <w:t>HOBBY</w:t>
      </w:r>
      <w:r>
        <w:rPr>
          <w:rFonts w:ascii="Tahoma"/>
          <w:spacing w:val="31"/>
          <w:w w:val="90"/>
        </w:rPr>
        <w:t xml:space="preserve"> </w:t>
      </w:r>
      <w:r>
        <w:rPr>
          <w:rFonts w:ascii="Tahoma"/>
          <w:w w:val="90"/>
        </w:rPr>
        <w:t>E</w:t>
      </w:r>
      <w:r>
        <w:rPr>
          <w:rFonts w:ascii="Tahoma"/>
          <w:spacing w:val="32"/>
          <w:w w:val="90"/>
        </w:rPr>
        <w:t xml:space="preserve"> </w:t>
      </w:r>
      <w:r>
        <w:rPr>
          <w:rFonts w:ascii="Tahoma"/>
          <w:w w:val="90"/>
        </w:rPr>
        <w:t>INTERESSI</w:t>
      </w:r>
    </w:p>
    <w:p>
      <w:pPr>
        <w:spacing w:before="151" w:after="90"/>
        <w:ind w:left="440" w:right="0" w:firstLine="0"/>
        <w:jc w:val="left"/>
        <w:rPr>
          <w:rFonts w:ascii="Arial"/>
          <w:b/>
          <w:sz w:val="22"/>
        </w:rPr>
      </w:pPr>
      <w:bookmarkStart w:id="23" w:name="Hobby"/>
      <w:bookmarkEnd w:id="23"/>
      <w:r>
        <w:rPr>
          <w:rFonts w:ascii="Arial"/>
          <w:b/>
          <w:color w:val="3F3F3F"/>
          <w:w w:val="105"/>
          <w:sz w:val="22"/>
        </w:rPr>
        <w:t>Hobby</w:t>
      </w:r>
    </w:p>
    <w:p>
      <w:pPr>
        <w:pStyle w:val="5"/>
        <w:spacing w:line="30" w:lineRule="exact"/>
        <w:ind w:left="440"/>
        <w:rPr>
          <w:rFonts w:ascii="Arial"/>
          <w:sz w:val="3"/>
        </w:rPr>
      </w:pPr>
      <w:r>
        <w:rPr>
          <w:rFonts w:ascii="Arial"/>
          <w:position w:val="0"/>
          <w:sz w:val="3"/>
        </w:rPr>
        <w:pict>
          <v:group id="_x0000_s1105" o:spid="_x0000_s1105" o:spt="203" style="height:1.5pt;width:498.9pt;" coordsize="9978,30">
            <o:lock v:ext="edit"/>
            <v:shape id="_x0000_s1106" o:spid="_x0000_s1106" style="position:absolute;left:0;top:0;height:30;width:9978;" fillcolor="#3B9E80" filled="t" stroked="f" coordsize="9978,30" path="m9963,30l15,30,0,0,9978,0,9963,30xe">
              <v:path arrowok="t"/>
              <v:fill on="t" focussize="0,0"/>
              <v:stroke on="f"/>
              <v:imagedata o:title=""/>
              <o:lock v:ext="edit"/>
            </v:shape>
            <v:shape id="_x0000_s1107" o:spid="_x0000_s1107" style="position:absolute;left:9962;top:0;height:30;width:15;" fillcolor="#AAAAAA" filled="t" stroked="f" coordorigin="9963,0" coordsize="15,30" path="m9978,30l9963,30,9978,0,9978,30xe">
              <v:path arrowok="t"/>
              <v:fill on="t" focussize="0,0"/>
              <v:stroke on="f"/>
              <v:imagedata o:title=""/>
              <o:lock v:ext="edit"/>
            </v:shape>
            <v:shape id="_x0000_s1108" o:spid="_x0000_s1108" style="position:absolute;left:0;top:0;height:30;width:15;" fillcolor="#555555" filled="t" stroked="f" coordsize="15,30" path="m15,30l0,30,0,0,15,30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5"/>
        <w:spacing w:before="239"/>
        <w:ind w:left="440"/>
      </w:pPr>
      <w:r>
        <w:rPr>
          <w:w w:val="105"/>
        </w:rPr>
        <w:t>Nel</w:t>
      </w:r>
      <w:r>
        <w:rPr>
          <w:spacing w:val="-8"/>
          <w:w w:val="105"/>
        </w:rPr>
        <w:t xml:space="preserve"> </w:t>
      </w:r>
      <w:r>
        <w:rPr>
          <w:w w:val="105"/>
        </w:rPr>
        <w:t>tempo</w:t>
      </w:r>
      <w:r>
        <w:rPr>
          <w:spacing w:val="-7"/>
          <w:w w:val="105"/>
        </w:rPr>
        <w:t xml:space="preserve"> </w:t>
      </w:r>
      <w:r>
        <w:rPr>
          <w:w w:val="105"/>
        </w:rPr>
        <w:t>libero</w:t>
      </w:r>
      <w:r>
        <w:rPr>
          <w:spacing w:val="-8"/>
          <w:w w:val="105"/>
        </w:rPr>
        <w:t xml:space="preserve"> </w:t>
      </w:r>
      <w:r>
        <w:rPr>
          <w:w w:val="105"/>
        </w:rPr>
        <w:t>mi</w:t>
      </w:r>
      <w:r>
        <w:rPr>
          <w:spacing w:val="-7"/>
          <w:w w:val="105"/>
        </w:rPr>
        <w:t xml:space="preserve"> </w:t>
      </w:r>
      <w:r>
        <w:rPr>
          <w:w w:val="105"/>
        </w:rPr>
        <w:t>piace</w:t>
      </w:r>
      <w:r>
        <w:rPr>
          <w:spacing w:val="-7"/>
          <w:w w:val="105"/>
        </w:rPr>
        <w:t xml:space="preserve"> </w:t>
      </w:r>
      <w:r>
        <w:rPr>
          <w:w w:val="105"/>
        </w:rPr>
        <w:t>leggere,</w:t>
      </w:r>
      <w:r>
        <w:rPr>
          <w:spacing w:val="-8"/>
          <w:w w:val="105"/>
        </w:rPr>
        <w:t xml:space="preserve"> </w:t>
      </w:r>
      <w:r>
        <w:rPr>
          <w:w w:val="105"/>
        </w:rPr>
        <w:t>scrivere,</w:t>
      </w:r>
      <w:r>
        <w:rPr>
          <w:spacing w:val="-7"/>
          <w:w w:val="105"/>
        </w:rPr>
        <w:t xml:space="preserve"> </w:t>
      </w:r>
      <w:r>
        <w:rPr>
          <w:w w:val="105"/>
        </w:rPr>
        <w:t>dipingere,</w:t>
      </w:r>
      <w:r>
        <w:rPr>
          <w:spacing w:val="-7"/>
          <w:w w:val="105"/>
        </w:rPr>
        <w:t xml:space="preserve"> </w:t>
      </w:r>
      <w:r>
        <w:rPr>
          <w:w w:val="105"/>
        </w:rPr>
        <w:t>cucinare,</w:t>
      </w:r>
      <w:r>
        <w:rPr>
          <w:spacing w:val="-8"/>
          <w:w w:val="105"/>
        </w:rPr>
        <w:t xml:space="preserve"> </w:t>
      </w:r>
      <w:r>
        <w:rPr>
          <w:w w:val="105"/>
        </w:rPr>
        <w:t>fare</w:t>
      </w:r>
      <w:r>
        <w:rPr>
          <w:spacing w:val="-7"/>
          <w:w w:val="105"/>
        </w:rPr>
        <w:t xml:space="preserve"> </w:t>
      </w:r>
      <w:r>
        <w:rPr>
          <w:w w:val="105"/>
        </w:rPr>
        <w:t>fotogra</w:t>
      </w:r>
      <w:r>
        <w:rPr>
          <w:rFonts w:ascii="Courier New" w:hAnsi="Courier New"/>
          <w:w w:val="105"/>
        </w:rPr>
        <w:t>ﬁ</w:t>
      </w:r>
      <w:r>
        <w:rPr>
          <w:w w:val="105"/>
        </w:rPr>
        <w:t>a</w:t>
      </w:r>
    </w:p>
    <w:p>
      <w:pPr>
        <w:spacing w:after="0"/>
        <w:sectPr>
          <w:headerReference r:id="rId6" w:type="default"/>
          <w:pgSz w:w="11900" w:h="16820"/>
          <w:pgMar w:top="780" w:right="720" w:bottom="280" w:left="240" w:header="571" w:footer="0" w:gutter="0"/>
          <w:cols w:space="720" w:num="1"/>
        </w:sectPr>
      </w:pPr>
    </w:p>
    <w:p>
      <w:pPr>
        <w:pStyle w:val="5"/>
        <w:spacing w:before="6"/>
        <w:rPr>
          <w:sz w:val="11"/>
        </w:rPr>
      </w:pPr>
    </w:p>
    <w:p>
      <w:pPr>
        <w:spacing w:before="126"/>
        <w:ind w:left="440" w:right="0" w:firstLine="0"/>
        <w:jc w:val="left"/>
        <w:rPr>
          <w:sz w:val="18"/>
        </w:rPr>
      </w:pPr>
      <w:bookmarkStart w:id="24" w:name="L’intervento psicologico nel contesto sc"/>
      <w:bookmarkEnd w:id="24"/>
      <w:bookmarkStart w:id="25" w:name="CORSI"/>
      <w:bookmarkEnd w:id="25"/>
      <w:r>
        <w:rPr>
          <w:color w:val="565656"/>
          <w:w w:val="105"/>
          <w:sz w:val="18"/>
        </w:rPr>
        <w:t>2022</w:t>
      </w:r>
    </w:p>
    <w:p>
      <w:pPr>
        <w:pStyle w:val="2"/>
        <w:rPr>
          <w:highlight w:val="none"/>
        </w:rPr>
      </w:pPr>
      <w:r>
        <w:rPr>
          <w:highlight w:val="none"/>
        </w:rPr>
        <w:pict>
          <v:group id="_x0000_s1109" o:spid="_x0000_s1109" o:spt="203" style="position:absolute;left:0pt;margin-left:34pt;margin-top:17.85pt;height:1.5pt;width:498.9pt;mso-position-horizontal-relative:page;mso-wrap-distance-bottom:0pt;mso-wrap-distance-top:0pt;z-index:-251631616;mso-width-relative:page;mso-height-relative:page;" coordorigin="680,358" coordsize="9978,30">
            <o:lock v:ext="edit"/>
            <v:shape id="_x0000_s1110" o:spid="_x0000_s1110" style="position:absolute;left:680;top:357;height:30;width:9978;" fillcolor="#3B9E80" filled="t" stroked="f" coordorigin="680,358" coordsize="9978,30" path="m10643,388l695,388,680,358,10658,358,10643,388xe">
              <v:path arrowok="t"/>
              <v:fill on="t" focussize="0,0"/>
              <v:stroke on="f"/>
              <v:imagedata o:title=""/>
              <o:lock v:ext="edit"/>
            </v:shape>
            <v:shape id="_x0000_s1111" o:spid="_x0000_s1111" style="position:absolute;left:10643;top:357;height:30;width:15;" fillcolor="#AAAAAA" filled="t" stroked="f" coordorigin="10643,358" coordsize="15,30" path="m10658,388l10643,388,10658,358,10658,388xe">
              <v:path arrowok="t"/>
              <v:fill on="t" focussize="0,0"/>
              <v:stroke on="f"/>
              <v:imagedata o:title=""/>
              <o:lock v:ext="edit"/>
            </v:shape>
            <v:shape id="_x0000_s1112" o:spid="_x0000_s1112" style="position:absolute;left:680;top:357;height:30;width:15;" fillcolor="#555555" filled="t" stroked="f" coordorigin="680,358" coordsize="15,30" path="m695,388l680,388,680,358,695,388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rPr>
          <w:color w:val="3F3F3F"/>
          <w:highlight w:val="none"/>
        </w:rPr>
        <w:t>L’intervento</w:t>
      </w:r>
      <w:r>
        <w:rPr>
          <w:color w:val="3F3F3F"/>
          <w:spacing w:val="11"/>
          <w:highlight w:val="none"/>
        </w:rPr>
        <w:t xml:space="preserve"> </w:t>
      </w:r>
      <w:r>
        <w:rPr>
          <w:color w:val="3F3F3F"/>
          <w:highlight w:val="none"/>
        </w:rPr>
        <w:t>psicologico</w:t>
      </w:r>
      <w:r>
        <w:rPr>
          <w:color w:val="3F3F3F"/>
          <w:spacing w:val="11"/>
          <w:highlight w:val="none"/>
        </w:rPr>
        <w:t xml:space="preserve"> </w:t>
      </w:r>
      <w:r>
        <w:rPr>
          <w:color w:val="3F3F3F"/>
          <w:highlight w:val="none"/>
        </w:rPr>
        <w:t>nel</w:t>
      </w:r>
      <w:r>
        <w:rPr>
          <w:color w:val="3F3F3F"/>
          <w:spacing w:val="12"/>
          <w:highlight w:val="none"/>
        </w:rPr>
        <w:t xml:space="preserve"> </w:t>
      </w:r>
      <w:r>
        <w:rPr>
          <w:color w:val="3F3F3F"/>
          <w:highlight w:val="none"/>
        </w:rPr>
        <w:t>contesto</w:t>
      </w:r>
      <w:r>
        <w:rPr>
          <w:color w:val="3F3F3F"/>
          <w:spacing w:val="11"/>
          <w:highlight w:val="none"/>
        </w:rPr>
        <w:t xml:space="preserve"> </w:t>
      </w:r>
      <w:r>
        <w:rPr>
          <w:color w:val="3F3F3F"/>
          <w:highlight w:val="none"/>
        </w:rPr>
        <w:t>scolastico</w:t>
      </w:r>
    </w:p>
    <w:p>
      <w:pPr>
        <w:spacing w:before="126"/>
        <w:ind w:left="440" w:right="0" w:firstLine="0"/>
        <w:jc w:val="left"/>
        <w:rPr>
          <w:sz w:val="18"/>
          <w:highlight w:val="none"/>
        </w:rPr>
      </w:pPr>
      <w:r>
        <w:rPr>
          <w:color w:val="565656"/>
          <w:w w:val="105"/>
          <w:sz w:val="18"/>
          <w:highlight w:val="none"/>
        </w:rPr>
        <w:t>2022</w:t>
      </w:r>
    </w:p>
    <w:p>
      <w:pPr>
        <w:pStyle w:val="2"/>
        <w:rPr>
          <w:highlight w:val="none"/>
        </w:rPr>
      </w:pPr>
      <w:r>
        <w:rPr>
          <w:highlight w:val="none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226695</wp:posOffset>
                </wp:positionV>
                <wp:extent cx="6336030" cy="19050"/>
                <wp:effectExtent l="0" t="635" r="7620" b="0"/>
                <wp:wrapTopAndBottom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030" cy="19050"/>
                          <a:chOff x="680" y="358"/>
                          <a:chExt cx="9978" cy="30"/>
                        </a:xfrm>
                      </wpg:grpSpPr>
                      <wps:wsp>
                        <wps:cNvPr id="4" name="Freeform 4"/>
                        <wps:cNvSpPr/>
                        <wps:spPr>
                          <a:xfrm>
                            <a:off x="680" y="357"/>
                            <a:ext cx="9978" cy="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9E8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" name="Freeform 6"/>
                        <wps:cNvSpPr/>
                        <wps:spPr>
                          <a:xfrm>
                            <a:off x="10643" y="357"/>
                            <a:ext cx="15" cy="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" name="Freeform 8"/>
                        <wps:cNvSpPr/>
                        <wps:spPr>
                          <a:xfrm>
                            <a:off x="680" y="357"/>
                            <a:ext cx="15" cy="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pt;margin-top:17.85pt;height:1.5pt;width:498.9pt;mso-position-horizontal-relative:page;mso-wrap-distance-bottom:0pt;mso-wrap-distance-top:0pt;z-index:-251625472;mso-width-relative:page;mso-height-relative:page;" coordorigin="680,358" coordsize="9978,30" o:gfxdata="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AEKCMm&#10;2QAAAAkBAAAPAAAAAAAAAAEAIAAAACIAAABkcnMvZG93bnJldi54bWxQSwECFAAUAAAACACHTuJA&#10;XPH/assCAAB7CgAADgAAAAAAAAABACAAAAAoAQAAZHJzL2Uyb0RvYy54bWxQSwUGAAAAAAYABgBZ&#10;AQAAZQYAAAAA&#10;">
                <o:lock v:ext="edit" aspectratio="f"/>
                <v:shape id="_x0000_s1026" o:spid="_x0000_s1026" o:spt="100" style="position:absolute;left:680;top:357;height:30;width:9978;" fillcolor="#3B9E80" filled="t" stroked="f" coordsize="9978,30" o:gfxdata="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xxR7ugAAANoA&#10;AAAPAAAAAAAAAAEAIAAAACIAAABkcnMvZG93bnJldi54bWxQSwECFAAUAAAACACHTuJAMy8FnjsA&#10;AAA5AAAAEAAAAAAAAAABACAAAAAJAQAAZHJzL3NoYXBleG1sLnhtbFBLBQYAAAAABgAGAFsBAACz&#10;AwAAAAA=&#10;" path="m9963,30l15,30,0,0,9978,0,9963,3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0643;top:357;height:30;width:15;" fillcolor="#AAAAAA" filled="t" stroked="f" coordsize="15,30" o:gfxdata="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6gl+8AAAA&#10;2gAAAA8AAAAAAAAAAQAgAAAAIgAAAGRycy9kb3ducmV2LnhtbFBLAQIUABQAAAAIAIdO4kAzLwWe&#10;OwAAADkAAAAQAAAAAAAAAAEAIAAAAAsBAABkcnMvc2hhcGV4bWwueG1sUEsFBgAAAAAGAAYAWwEA&#10;ALUDAAAAAA==&#10;" path="m15,30l0,30,15,0,15,3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680;top:357;height:30;width:15;" fillcolor="#555555" filled="t" stroked="f" coordsize="15,30" o:gfxdata="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lvhW7gAAADaAAAA&#10;DwAAAAAAAAABACAAAAAiAAAAZHJzL2Rvd25yZXYueG1sUEsBAhQAFAAAAAgAh07iQDMvBZ47AAAA&#10;OQAAABAAAAAAAAAAAQAgAAAABwEAAGRycy9zaGFwZXhtbC54bWxQSwUGAAAAAAYABgBbAQAAsQMA&#10;AAAA&#10;" path="m15,30l0,30,0,0,15,30xe">
                  <v:fill on="t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  <w:r>
        <w:rPr>
          <w:color w:val="3F3F3F"/>
          <w:highlight w:val="none"/>
        </w:rPr>
        <w:t>L’intervento</w:t>
      </w:r>
      <w:r>
        <w:rPr>
          <w:color w:val="3F3F3F"/>
          <w:spacing w:val="11"/>
          <w:highlight w:val="none"/>
        </w:rPr>
        <w:t xml:space="preserve"> </w:t>
      </w:r>
      <w:r>
        <w:rPr>
          <w:color w:val="3F3F3F"/>
          <w:highlight w:val="none"/>
        </w:rPr>
        <w:t>psico</w:t>
      </w:r>
      <w:r>
        <w:rPr>
          <w:rFonts w:hint="default"/>
          <w:color w:val="3F3F3F"/>
          <w:highlight w:val="none"/>
          <w:lang w:val="it-IT"/>
        </w:rPr>
        <w:t>educativo a scuola. Il teacher training per la gestione dei problemi emotivi, comportamentali e di apprendimento in classe</w:t>
      </w:r>
    </w:p>
    <w:p>
      <w:pPr>
        <w:pStyle w:val="5"/>
        <w:spacing w:before="6"/>
        <w:rPr>
          <w:rFonts w:ascii="Arial"/>
          <w:b/>
          <w:sz w:val="34"/>
          <w:highlight w:val="none"/>
        </w:rPr>
      </w:pPr>
    </w:p>
    <w:p>
      <w:pPr>
        <w:spacing w:before="0"/>
        <w:ind w:left="440" w:right="0" w:firstLine="0"/>
        <w:jc w:val="left"/>
        <w:rPr>
          <w:sz w:val="18"/>
        </w:rPr>
      </w:pPr>
      <w:bookmarkStart w:id="26" w:name="La riabilitazione neuropsicologica nell’"/>
      <w:bookmarkEnd w:id="26"/>
      <w:r>
        <w:rPr>
          <w:color w:val="565656"/>
          <w:w w:val="105"/>
          <w:sz w:val="18"/>
        </w:rPr>
        <w:t>2022</w:t>
      </w:r>
    </w:p>
    <w:p>
      <w:pPr>
        <w:pStyle w:val="2"/>
      </w:pPr>
      <w:r>
        <w:pict>
          <v:group id="_x0000_s1113" o:spid="_x0000_s1113" o:spt="203" style="position:absolute;left:0pt;margin-left:34pt;margin-top:17.85pt;height:1.5pt;width:498.9pt;mso-position-horizontal-relative:page;mso-wrap-distance-bottom:0pt;mso-wrap-distance-top:0pt;z-index:-251630592;mso-width-relative:page;mso-height-relative:page;" coordorigin="680,358" coordsize="9978,30">
            <o:lock v:ext="edit"/>
            <v:shape id="_x0000_s1114" o:spid="_x0000_s1114" style="position:absolute;left:680;top:357;height:30;width:9978;" fillcolor="#3B9E80" filled="t" stroked="f" coordorigin="680,358" coordsize="9978,30" path="m10643,388l695,388,680,358,10658,358,10643,388xe">
              <v:path arrowok="t"/>
              <v:fill on="t" focussize="0,0"/>
              <v:stroke on="f"/>
              <v:imagedata o:title=""/>
              <o:lock v:ext="edit"/>
            </v:shape>
            <v:shape id="_x0000_s1115" o:spid="_x0000_s1115" style="position:absolute;left:10643;top:357;height:30;width:15;" fillcolor="#AAAAAA" filled="t" stroked="f" coordorigin="10643,358" coordsize="15,30" path="m10658,388l10643,388,10658,358,10658,388xe">
              <v:path arrowok="t"/>
              <v:fill on="t" focussize="0,0"/>
              <v:stroke on="f"/>
              <v:imagedata o:title=""/>
              <o:lock v:ext="edit"/>
            </v:shape>
            <v:shape id="_x0000_s1116" o:spid="_x0000_s1116" style="position:absolute;left:680;top:357;height:30;width:15;" fillcolor="#555555" filled="t" stroked="f" coordorigin="680,358" coordsize="15,30" path="m695,388l680,388,680,358,695,388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rPr>
          <w:color w:val="3F3F3F"/>
          <w:spacing w:val="-1"/>
          <w:w w:val="105"/>
        </w:rPr>
        <w:t>La</w:t>
      </w:r>
      <w:r>
        <w:rPr>
          <w:color w:val="3F3F3F"/>
          <w:spacing w:val="-14"/>
          <w:w w:val="105"/>
        </w:rPr>
        <w:t xml:space="preserve"> </w:t>
      </w:r>
      <w:r>
        <w:rPr>
          <w:color w:val="3F3F3F"/>
          <w:spacing w:val="-1"/>
          <w:w w:val="105"/>
        </w:rPr>
        <w:t>riabilitazione</w:t>
      </w:r>
      <w:r>
        <w:rPr>
          <w:color w:val="3F3F3F"/>
          <w:spacing w:val="-14"/>
          <w:w w:val="105"/>
        </w:rPr>
        <w:t xml:space="preserve"> </w:t>
      </w:r>
      <w:r>
        <w:rPr>
          <w:color w:val="3F3F3F"/>
          <w:spacing w:val="-1"/>
          <w:w w:val="105"/>
        </w:rPr>
        <w:t>neuropsicologica</w:t>
      </w:r>
      <w:r>
        <w:rPr>
          <w:color w:val="3F3F3F"/>
          <w:spacing w:val="-14"/>
          <w:w w:val="105"/>
        </w:rPr>
        <w:t xml:space="preserve"> </w:t>
      </w:r>
      <w:r>
        <w:rPr>
          <w:color w:val="3F3F3F"/>
          <w:w w:val="105"/>
        </w:rPr>
        <w:t>nell’adulto</w:t>
      </w:r>
      <w:r>
        <w:rPr>
          <w:color w:val="3F3F3F"/>
          <w:spacing w:val="-14"/>
          <w:w w:val="105"/>
        </w:rPr>
        <w:t xml:space="preserve"> </w:t>
      </w:r>
      <w:r>
        <w:rPr>
          <w:color w:val="3F3F3F"/>
          <w:w w:val="105"/>
        </w:rPr>
        <w:t>e</w:t>
      </w:r>
      <w:r>
        <w:rPr>
          <w:color w:val="3F3F3F"/>
          <w:spacing w:val="-14"/>
          <w:w w:val="105"/>
        </w:rPr>
        <w:t xml:space="preserve"> </w:t>
      </w:r>
      <w:r>
        <w:rPr>
          <w:color w:val="3F3F3F"/>
          <w:w w:val="105"/>
        </w:rPr>
        <w:t>nell’anziano</w:t>
      </w:r>
    </w:p>
    <w:p>
      <w:pPr>
        <w:pStyle w:val="5"/>
        <w:spacing w:before="214" w:line="235" w:lineRule="auto"/>
        <w:ind w:left="440" w:right="621"/>
      </w:pPr>
      <w:r>
        <w:rPr>
          <w:w w:val="105"/>
        </w:rPr>
        <w:t>Documentazione</w:t>
      </w:r>
      <w:r>
        <w:rPr>
          <w:spacing w:val="-12"/>
          <w:w w:val="105"/>
        </w:rPr>
        <w:t xml:space="preserve"> </w:t>
      </w:r>
      <w:r>
        <w:rPr>
          <w:w w:val="105"/>
        </w:rPr>
        <w:t>clinica,</w:t>
      </w:r>
      <w:r>
        <w:rPr>
          <w:spacing w:val="-12"/>
          <w:w w:val="105"/>
        </w:rPr>
        <w:t xml:space="preserve"> </w:t>
      </w:r>
      <w:r>
        <w:rPr>
          <w:w w:val="105"/>
        </w:rPr>
        <w:t>percorsi</w:t>
      </w:r>
      <w:r>
        <w:rPr>
          <w:spacing w:val="-12"/>
          <w:w w:val="105"/>
        </w:rPr>
        <w:t xml:space="preserve"> </w:t>
      </w:r>
      <w:r>
        <w:rPr>
          <w:w w:val="105"/>
        </w:rPr>
        <w:t>clinico-assistenziali,</w:t>
      </w:r>
      <w:r>
        <w:rPr>
          <w:spacing w:val="-11"/>
          <w:w w:val="105"/>
        </w:rPr>
        <w:t xml:space="preserve"> </w:t>
      </w:r>
      <w:r>
        <w:rPr>
          <w:w w:val="105"/>
        </w:rPr>
        <w:t>diagnostici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riabilitativi,</w:t>
      </w:r>
      <w:r>
        <w:rPr>
          <w:spacing w:val="-11"/>
          <w:w w:val="105"/>
        </w:rPr>
        <w:t xml:space="preserve"> </w:t>
      </w:r>
      <w:r>
        <w:rPr>
          <w:w w:val="105"/>
        </w:rPr>
        <w:t>pro</w:t>
      </w:r>
      <w:r>
        <w:rPr>
          <w:rFonts w:ascii="Courier New" w:hAnsi="Courier New"/>
          <w:w w:val="105"/>
        </w:rPr>
        <w:t>ﬁ</w:t>
      </w:r>
      <w:r>
        <w:rPr>
          <w:w w:val="105"/>
        </w:rPr>
        <w:t>li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assistenza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pro</w:t>
      </w:r>
      <w:r>
        <w:rPr>
          <w:rFonts w:ascii="Courier New" w:hAnsi="Courier New"/>
          <w:w w:val="105"/>
        </w:rPr>
        <w:t>ﬁ</w:t>
      </w:r>
      <w:r>
        <w:rPr>
          <w:w w:val="105"/>
        </w:rPr>
        <w:t>li</w:t>
      </w:r>
      <w:r>
        <w:rPr>
          <w:spacing w:val="-53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cura</w:t>
      </w:r>
    </w:p>
    <w:p>
      <w:pPr>
        <w:pStyle w:val="5"/>
        <w:spacing w:before="8"/>
        <w:rPr>
          <w:sz w:val="37"/>
        </w:rPr>
      </w:pPr>
    </w:p>
    <w:p>
      <w:pPr>
        <w:spacing w:before="0"/>
        <w:ind w:left="440" w:right="0" w:firstLine="0"/>
        <w:jc w:val="left"/>
        <w:rPr>
          <w:sz w:val="18"/>
          <w:highlight w:val="none"/>
        </w:rPr>
      </w:pPr>
      <w:bookmarkStart w:id="27" w:name="Corso teorico – pratico per tutor degli "/>
      <w:bookmarkEnd w:id="27"/>
      <w:r>
        <w:rPr>
          <w:color w:val="565656"/>
          <w:w w:val="105"/>
          <w:sz w:val="18"/>
          <w:highlight w:val="none"/>
        </w:rPr>
        <w:t>2020</w:t>
      </w:r>
    </w:p>
    <w:p>
      <w:pPr>
        <w:pStyle w:val="2"/>
        <w:rPr>
          <w:highlight w:val="none"/>
        </w:rPr>
      </w:pPr>
      <w:r>
        <w:rPr>
          <w:highlight w:val="none"/>
        </w:rPr>
        <w:pict>
          <v:group id="_x0000_s1117" o:spid="_x0000_s1117" o:spt="203" style="position:absolute;left:0pt;margin-left:34pt;margin-top:17.85pt;height:1.5pt;width:498.9pt;mso-position-horizontal-relative:page;mso-wrap-distance-bottom:0pt;mso-wrap-distance-top:0pt;z-index:-251630592;mso-width-relative:page;mso-height-relative:page;" coordorigin="680,358" coordsize="9978,30">
            <o:lock v:ext="edit"/>
            <v:shape id="_x0000_s1118" o:spid="_x0000_s1118" style="position:absolute;left:680;top:357;height:30;width:9978;" fillcolor="#3B9E80" filled="t" stroked="f" coordorigin="680,358" coordsize="9978,30" path="m10643,388l695,388,680,358,10658,358,10643,388xe">
              <v:path arrowok="t"/>
              <v:fill on="t" focussize="0,0"/>
              <v:stroke on="f"/>
              <v:imagedata o:title=""/>
              <o:lock v:ext="edit"/>
            </v:shape>
            <v:shape id="_x0000_s1119" o:spid="_x0000_s1119" style="position:absolute;left:10643;top:357;height:30;width:15;" fillcolor="#AAAAAA" filled="t" stroked="f" coordorigin="10643,358" coordsize="15,30" path="m10658,388l10643,388,10658,358,10658,388xe">
              <v:path arrowok="t"/>
              <v:fill on="t" focussize="0,0"/>
              <v:stroke on="f"/>
              <v:imagedata o:title=""/>
              <o:lock v:ext="edit"/>
            </v:shape>
            <v:shape id="_x0000_s1120" o:spid="_x0000_s1120" style="position:absolute;left:680;top:357;height:30;width:15;" fillcolor="#555555" filled="t" stroked="f" coordorigin="680,358" coordsize="15,30" path="m695,388l680,388,680,358,695,388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rPr>
          <w:color w:val="3F3F3F"/>
          <w:w w:val="105"/>
          <w:highlight w:val="none"/>
        </w:rPr>
        <w:t>Corso</w:t>
      </w:r>
      <w:r>
        <w:rPr>
          <w:color w:val="3F3F3F"/>
          <w:spacing w:val="-7"/>
          <w:w w:val="105"/>
          <w:highlight w:val="none"/>
        </w:rPr>
        <w:t xml:space="preserve"> </w:t>
      </w:r>
      <w:r>
        <w:rPr>
          <w:color w:val="3F3F3F"/>
          <w:w w:val="105"/>
          <w:highlight w:val="none"/>
        </w:rPr>
        <w:t>teorico</w:t>
      </w:r>
      <w:r>
        <w:rPr>
          <w:color w:val="3F3F3F"/>
          <w:spacing w:val="-6"/>
          <w:w w:val="105"/>
          <w:highlight w:val="none"/>
        </w:rPr>
        <w:t xml:space="preserve"> </w:t>
      </w:r>
      <w:r>
        <w:rPr>
          <w:color w:val="3F3F3F"/>
          <w:w w:val="105"/>
          <w:highlight w:val="none"/>
        </w:rPr>
        <w:t>–</w:t>
      </w:r>
      <w:r>
        <w:rPr>
          <w:color w:val="3F3F3F"/>
          <w:spacing w:val="-6"/>
          <w:w w:val="105"/>
          <w:highlight w:val="none"/>
        </w:rPr>
        <w:t xml:space="preserve"> </w:t>
      </w:r>
      <w:r>
        <w:rPr>
          <w:color w:val="3F3F3F"/>
          <w:w w:val="105"/>
          <w:highlight w:val="none"/>
        </w:rPr>
        <w:t>pratico</w:t>
      </w:r>
      <w:r>
        <w:rPr>
          <w:color w:val="3F3F3F"/>
          <w:spacing w:val="-6"/>
          <w:w w:val="105"/>
          <w:highlight w:val="none"/>
        </w:rPr>
        <w:t xml:space="preserve"> </w:t>
      </w:r>
      <w:r>
        <w:rPr>
          <w:color w:val="3F3F3F"/>
          <w:w w:val="105"/>
          <w:highlight w:val="none"/>
        </w:rPr>
        <w:t>per</w:t>
      </w:r>
      <w:r>
        <w:rPr>
          <w:color w:val="3F3F3F"/>
          <w:spacing w:val="-6"/>
          <w:w w:val="105"/>
          <w:highlight w:val="none"/>
        </w:rPr>
        <w:t xml:space="preserve"> </w:t>
      </w:r>
      <w:r>
        <w:rPr>
          <w:color w:val="3F3F3F"/>
          <w:w w:val="105"/>
          <w:highlight w:val="none"/>
        </w:rPr>
        <w:t>tutor</w:t>
      </w:r>
      <w:r>
        <w:rPr>
          <w:color w:val="3F3F3F"/>
          <w:spacing w:val="-6"/>
          <w:w w:val="105"/>
          <w:highlight w:val="none"/>
        </w:rPr>
        <w:t xml:space="preserve"> </w:t>
      </w:r>
      <w:r>
        <w:rPr>
          <w:color w:val="3F3F3F"/>
          <w:w w:val="105"/>
          <w:highlight w:val="none"/>
        </w:rPr>
        <w:t>degli</w:t>
      </w:r>
      <w:r>
        <w:rPr>
          <w:color w:val="3F3F3F"/>
          <w:spacing w:val="-6"/>
          <w:w w:val="105"/>
          <w:highlight w:val="none"/>
        </w:rPr>
        <w:t xml:space="preserve"> </w:t>
      </w:r>
      <w:r>
        <w:rPr>
          <w:color w:val="3F3F3F"/>
          <w:w w:val="105"/>
          <w:highlight w:val="none"/>
        </w:rPr>
        <w:t>apprendimenti</w:t>
      </w:r>
    </w:p>
    <w:p>
      <w:pPr>
        <w:spacing w:before="207"/>
        <w:ind w:left="440" w:right="0" w:firstLine="0"/>
        <w:jc w:val="left"/>
        <w:rPr>
          <w:rFonts w:ascii="Arial"/>
          <w:b/>
          <w:sz w:val="20"/>
          <w:highlight w:val="none"/>
        </w:rPr>
      </w:pPr>
      <w:r>
        <w:rPr>
          <w:rFonts w:ascii="Arial"/>
          <w:b/>
          <w:sz w:val="20"/>
          <w:highlight w:val="none"/>
        </w:rPr>
        <w:t>Presso</w:t>
      </w:r>
      <w:r>
        <w:rPr>
          <w:rFonts w:ascii="Arial"/>
          <w:b/>
          <w:spacing w:val="3"/>
          <w:sz w:val="20"/>
          <w:highlight w:val="none"/>
        </w:rPr>
        <w:t xml:space="preserve"> </w:t>
      </w:r>
      <w:r>
        <w:rPr>
          <w:rFonts w:ascii="Arial"/>
          <w:b/>
          <w:sz w:val="20"/>
          <w:highlight w:val="none"/>
        </w:rPr>
        <w:t>Centro</w:t>
      </w:r>
      <w:r>
        <w:rPr>
          <w:rFonts w:ascii="Arial"/>
          <w:b/>
          <w:spacing w:val="4"/>
          <w:sz w:val="20"/>
          <w:highlight w:val="none"/>
        </w:rPr>
        <w:t xml:space="preserve"> </w:t>
      </w:r>
      <w:r>
        <w:rPr>
          <w:rFonts w:ascii="Arial"/>
          <w:b/>
          <w:sz w:val="20"/>
          <w:highlight w:val="none"/>
        </w:rPr>
        <w:t>Stella</w:t>
      </w:r>
    </w:p>
    <w:p>
      <w:pPr>
        <w:pStyle w:val="5"/>
        <w:spacing w:before="1"/>
        <w:rPr>
          <w:rFonts w:ascii="Arial"/>
          <w:b/>
          <w:sz w:val="37"/>
        </w:rPr>
      </w:pPr>
    </w:p>
    <w:p>
      <w:pPr>
        <w:spacing w:before="0"/>
        <w:ind w:left="440" w:right="0" w:firstLine="0"/>
        <w:jc w:val="left"/>
        <w:rPr>
          <w:sz w:val="18"/>
        </w:rPr>
      </w:pPr>
      <w:bookmarkStart w:id="28" w:name="Brevetto  Advanced Water Diver, NADD"/>
      <w:bookmarkEnd w:id="28"/>
      <w:r>
        <w:rPr>
          <w:color w:val="565656"/>
          <w:w w:val="105"/>
          <w:sz w:val="18"/>
        </w:rPr>
        <w:t>04/08/2020</w:t>
      </w:r>
    </w:p>
    <w:p>
      <w:pPr>
        <w:pStyle w:val="2"/>
      </w:pPr>
      <w:r>
        <w:pict>
          <v:group id="_x0000_s1121" o:spid="_x0000_s1121" o:spt="203" style="position:absolute;left:0pt;margin-left:34pt;margin-top:17.85pt;height:1.5pt;width:498.9pt;mso-position-horizontal-relative:page;mso-wrap-distance-bottom:0pt;mso-wrap-distance-top:0pt;z-index:-251629568;mso-width-relative:page;mso-height-relative:page;" coordorigin="680,358" coordsize="9978,30">
            <o:lock v:ext="edit"/>
            <v:shape id="_x0000_s1122" o:spid="_x0000_s1122" style="position:absolute;left:680;top:357;height:30;width:9978;" fillcolor="#3B9E80" filled="t" stroked="f" coordorigin="680,358" coordsize="9978,30" path="m10643,388l695,388,680,358,10658,358,10643,388xe">
              <v:path arrowok="t"/>
              <v:fill on="t" focussize="0,0"/>
              <v:stroke on="f"/>
              <v:imagedata o:title=""/>
              <o:lock v:ext="edit"/>
            </v:shape>
            <v:shape id="_x0000_s1123" o:spid="_x0000_s1123" style="position:absolute;left:10643;top:357;height:30;width:15;" fillcolor="#AAAAAA" filled="t" stroked="f" coordorigin="10643,358" coordsize="15,30" path="m10658,388l10643,388,10658,358,10658,388xe">
              <v:path arrowok="t"/>
              <v:fill on="t" focussize="0,0"/>
              <v:stroke on="f"/>
              <v:imagedata o:title=""/>
              <o:lock v:ext="edit"/>
            </v:shape>
            <v:shape id="_x0000_s1124" o:spid="_x0000_s1124" style="position:absolute;left:680;top:357;height:30;width:15;" fillcolor="#555555" filled="t" stroked="f" coordorigin="680,358" coordsize="15,30" path="m695,388l680,388,680,358,695,388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rPr>
          <w:color w:val="3F3F3F"/>
          <w:w w:val="105"/>
        </w:rPr>
        <w:t>Brevetto</w:t>
      </w:r>
      <w:r>
        <w:rPr>
          <w:color w:val="3F3F3F"/>
          <w:spacing w:val="-12"/>
          <w:w w:val="105"/>
        </w:rPr>
        <w:t xml:space="preserve"> </w:t>
      </w:r>
      <w:r>
        <w:rPr>
          <w:color w:val="3F3F3F"/>
          <w:w w:val="105"/>
        </w:rPr>
        <w:t>Advanced</w:t>
      </w:r>
      <w:r>
        <w:rPr>
          <w:color w:val="3F3F3F"/>
          <w:spacing w:val="-11"/>
          <w:w w:val="105"/>
        </w:rPr>
        <w:t xml:space="preserve"> </w:t>
      </w:r>
      <w:r>
        <w:rPr>
          <w:color w:val="3F3F3F"/>
          <w:w w:val="105"/>
        </w:rPr>
        <w:t>Water</w:t>
      </w:r>
      <w:r>
        <w:rPr>
          <w:color w:val="3F3F3F"/>
          <w:spacing w:val="-12"/>
          <w:w w:val="105"/>
        </w:rPr>
        <w:t xml:space="preserve"> </w:t>
      </w:r>
      <w:r>
        <w:rPr>
          <w:color w:val="3F3F3F"/>
          <w:w w:val="105"/>
        </w:rPr>
        <w:t>Diver,</w:t>
      </w:r>
      <w:r>
        <w:rPr>
          <w:color w:val="3F3F3F"/>
          <w:spacing w:val="-11"/>
          <w:w w:val="105"/>
        </w:rPr>
        <w:t xml:space="preserve"> </w:t>
      </w:r>
      <w:r>
        <w:rPr>
          <w:color w:val="3F3F3F"/>
          <w:w w:val="105"/>
        </w:rPr>
        <w:t>NADD</w:t>
      </w:r>
    </w:p>
    <w:p>
      <w:pPr>
        <w:pStyle w:val="5"/>
        <w:spacing w:before="210"/>
        <w:ind w:left="440"/>
      </w:pPr>
      <w:r>
        <w:rPr>
          <w:spacing w:val="-1"/>
          <w:w w:val="105"/>
        </w:rPr>
        <w:t>Presso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Centro</w:t>
      </w:r>
      <w:r>
        <w:rPr>
          <w:spacing w:val="-12"/>
          <w:w w:val="105"/>
        </w:rPr>
        <w:t xml:space="preserve"> </w:t>
      </w:r>
      <w:r>
        <w:rPr>
          <w:w w:val="105"/>
        </w:rPr>
        <w:t>Sub</w:t>
      </w:r>
      <w:r>
        <w:rPr>
          <w:spacing w:val="-13"/>
          <w:w w:val="105"/>
        </w:rPr>
        <w:t xml:space="preserve"> </w:t>
      </w:r>
      <w:r>
        <w:rPr>
          <w:w w:val="105"/>
        </w:rPr>
        <w:t>Alto</w:t>
      </w:r>
      <w:r>
        <w:rPr>
          <w:spacing w:val="-12"/>
          <w:w w:val="105"/>
        </w:rPr>
        <w:t xml:space="preserve"> </w:t>
      </w:r>
      <w:r>
        <w:rPr>
          <w:w w:val="105"/>
        </w:rPr>
        <w:t>Tirreno</w:t>
      </w:r>
    </w:p>
    <w:p>
      <w:pPr>
        <w:pStyle w:val="5"/>
        <w:spacing w:before="8"/>
        <w:rPr>
          <w:sz w:val="37"/>
        </w:rPr>
      </w:pPr>
    </w:p>
    <w:p>
      <w:pPr>
        <w:spacing w:before="0"/>
        <w:ind w:left="440" w:right="0" w:firstLine="0"/>
        <w:jc w:val="left"/>
        <w:rPr>
          <w:sz w:val="18"/>
        </w:rPr>
      </w:pPr>
      <w:bookmarkStart w:id="29" w:name="LA SICUREZZA SUL LAVORO AI TEMPI DEL COV"/>
      <w:bookmarkEnd w:id="29"/>
      <w:r>
        <w:rPr>
          <w:color w:val="565656"/>
          <w:w w:val="105"/>
          <w:sz w:val="18"/>
        </w:rPr>
        <w:t>25/06/2020</w:t>
      </w:r>
    </w:p>
    <w:p>
      <w:pPr>
        <w:pStyle w:val="2"/>
        <w:spacing w:line="249" w:lineRule="auto"/>
        <w:ind w:right="621"/>
      </w:pPr>
      <w:r>
        <w:pict>
          <v:group id="_x0000_s1125" o:spid="_x0000_s1125" o:spt="203" style="position:absolute;left:0pt;margin-left:34pt;margin-top:31.05pt;height:1.5pt;width:498.9pt;mso-position-horizontal-relative:page;mso-wrap-distance-bottom:0pt;mso-wrap-distance-top:0pt;z-index:-251629568;mso-width-relative:page;mso-height-relative:page;" coordorigin="680,621" coordsize="9978,30">
            <o:lock v:ext="edit"/>
            <v:shape id="_x0000_s1126" o:spid="_x0000_s1126" style="position:absolute;left:680;top:621;height:30;width:9978;" fillcolor="#3B9E80" filled="t" stroked="f" coordorigin="680,621" coordsize="9978,30" path="m10643,651l695,651,680,621,10658,621,10643,651xe">
              <v:path arrowok="t"/>
              <v:fill on="t" focussize="0,0"/>
              <v:stroke on="f"/>
              <v:imagedata o:title=""/>
              <o:lock v:ext="edit"/>
            </v:shape>
            <v:shape id="_x0000_s1127" o:spid="_x0000_s1127" style="position:absolute;left:10643;top:621;height:30;width:15;" fillcolor="#AAAAAA" filled="t" stroked="f" coordorigin="10643,621" coordsize="15,30" path="m10658,651l10643,651,10658,621,10658,651xe">
              <v:path arrowok="t"/>
              <v:fill on="t" focussize="0,0"/>
              <v:stroke on="f"/>
              <v:imagedata o:title=""/>
              <o:lock v:ext="edit"/>
            </v:shape>
            <v:shape id="_x0000_s1128" o:spid="_x0000_s1128" style="position:absolute;left:680;top:621;height:30;width:15;" fillcolor="#555555" filled="t" stroked="f" coordorigin="680,621" coordsize="15,30" path="m695,651l680,651,680,621,695,651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rPr>
          <w:color w:val="3F3F3F"/>
        </w:rPr>
        <w:t>LA</w:t>
      </w:r>
      <w:r>
        <w:rPr>
          <w:color w:val="3F3F3F"/>
          <w:spacing w:val="-15"/>
        </w:rPr>
        <w:t xml:space="preserve"> </w:t>
      </w:r>
      <w:r>
        <w:rPr>
          <w:color w:val="3F3F3F"/>
        </w:rPr>
        <w:t>SICUREZZA</w:t>
      </w:r>
      <w:r>
        <w:rPr>
          <w:color w:val="3F3F3F"/>
          <w:spacing w:val="-15"/>
        </w:rPr>
        <w:t xml:space="preserve"> </w:t>
      </w:r>
      <w:r>
        <w:rPr>
          <w:color w:val="3F3F3F"/>
        </w:rPr>
        <w:t>SUL</w:t>
      </w:r>
      <w:r>
        <w:rPr>
          <w:color w:val="3F3F3F"/>
          <w:spacing w:val="-14"/>
        </w:rPr>
        <w:t xml:space="preserve"> </w:t>
      </w:r>
      <w:r>
        <w:rPr>
          <w:color w:val="3F3F3F"/>
        </w:rPr>
        <w:t>LAVORO</w:t>
      </w:r>
      <w:r>
        <w:rPr>
          <w:color w:val="3F3F3F"/>
          <w:spacing w:val="-15"/>
        </w:rPr>
        <w:t xml:space="preserve"> </w:t>
      </w:r>
      <w:r>
        <w:rPr>
          <w:color w:val="3F3F3F"/>
        </w:rPr>
        <w:t>AI</w:t>
      </w:r>
      <w:r>
        <w:rPr>
          <w:color w:val="3F3F3F"/>
          <w:spacing w:val="-14"/>
        </w:rPr>
        <w:t xml:space="preserve"> </w:t>
      </w:r>
      <w:r>
        <w:rPr>
          <w:color w:val="3F3F3F"/>
        </w:rPr>
        <w:t>TEMPI</w:t>
      </w:r>
      <w:r>
        <w:rPr>
          <w:color w:val="3F3F3F"/>
          <w:spacing w:val="-15"/>
        </w:rPr>
        <w:t xml:space="preserve"> </w:t>
      </w:r>
      <w:r>
        <w:rPr>
          <w:color w:val="3F3F3F"/>
        </w:rPr>
        <w:t>DEL</w:t>
      </w:r>
      <w:r>
        <w:rPr>
          <w:color w:val="3F3F3F"/>
          <w:spacing w:val="-14"/>
        </w:rPr>
        <w:t xml:space="preserve"> </w:t>
      </w:r>
      <w:r>
        <w:rPr>
          <w:color w:val="3F3F3F"/>
        </w:rPr>
        <w:t>COVID19</w:t>
      </w:r>
      <w:r>
        <w:rPr>
          <w:color w:val="3F3F3F"/>
          <w:spacing w:val="-15"/>
        </w:rPr>
        <w:t xml:space="preserve"> </w:t>
      </w:r>
      <w:r>
        <w:rPr>
          <w:color w:val="3F3F3F"/>
        </w:rPr>
        <w:t>nell'anno</w:t>
      </w:r>
      <w:r>
        <w:rPr>
          <w:color w:val="3F3F3F"/>
          <w:spacing w:val="-14"/>
        </w:rPr>
        <w:t xml:space="preserve"> </w:t>
      </w:r>
      <w:r>
        <w:rPr>
          <w:color w:val="3F3F3F"/>
        </w:rPr>
        <w:t>2020</w:t>
      </w:r>
      <w:r>
        <w:rPr>
          <w:color w:val="3F3F3F"/>
          <w:spacing w:val="-15"/>
        </w:rPr>
        <w:t xml:space="preserve"> </w:t>
      </w:r>
      <w:r>
        <w:rPr>
          <w:color w:val="3F3F3F"/>
        </w:rPr>
        <w:t>organizzato</w:t>
      </w:r>
      <w:r>
        <w:rPr>
          <w:color w:val="3F3F3F"/>
          <w:spacing w:val="-14"/>
        </w:rPr>
        <w:t xml:space="preserve"> </w:t>
      </w:r>
      <w:r>
        <w:rPr>
          <w:color w:val="3F3F3F"/>
        </w:rPr>
        <w:t>da</w:t>
      </w:r>
      <w:r>
        <w:rPr>
          <w:color w:val="3F3F3F"/>
          <w:spacing w:val="-15"/>
        </w:rPr>
        <w:t xml:space="preserve"> </w:t>
      </w:r>
      <w:r>
        <w:rPr>
          <w:color w:val="3F3F3F"/>
        </w:rPr>
        <w:t>USL</w:t>
      </w:r>
      <w:r>
        <w:rPr>
          <w:color w:val="3F3F3F"/>
          <w:spacing w:val="-58"/>
        </w:rPr>
        <w:t xml:space="preserve"> </w:t>
      </w:r>
      <w:r>
        <w:rPr>
          <w:color w:val="3F3F3F"/>
        </w:rPr>
        <w:t>Toscana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Nord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Ovest</w:t>
      </w:r>
    </w:p>
    <w:p>
      <w:pPr>
        <w:pStyle w:val="5"/>
        <w:spacing w:before="6"/>
        <w:rPr>
          <w:rFonts w:ascii="Arial"/>
          <w:b/>
          <w:sz w:val="34"/>
        </w:rPr>
      </w:pPr>
    </w:p>
    <w:p>
      <w:pPr>
        <w:spacing w:before="0"/>
        <w:ind w:left="440" w:right="0" w:firstLine="0"/>
        <w:jc w:val="left"/>
        <w:rPr>
          <w:sz w:val="18"/>
        </w:rPr>
      </w:pPr>
      <w:bookmarkStart w:id="30" w:name="Partecipazione simulazioni e supervision"/>
      <w:bookmarkEnd w:id="30"/>
      <w:r>
        <w:rPr>
          <w:color w:val="565656"/>
          <w:w w:val="105"/>
          <w:sz w:val="18"/>
        </w:rPr>
        <w:t>23/06/2020</w:t>
      </w:r>
      <w:r>
        <w:rPr>
          <w:color w:val="565656"/>
          <w:spacing w:val="10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–</w:t>
      </w:r>
      <w:r>
        <w:rPr>
          <w:color w:val="565656"/>
          <w:spacing w:val="10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15/09/2020</w:t>
      </w:r>
    </w:p>
    <w:p>
      <w:pPr>
        <w:pStyle w:val="2"/>
      </w:pPr>
      <w:r>
        <w:pict>
          <v:group id="_x0000_s1129" o:spid="_x0000_s1129" o:spt="203" style="position:absolute;left:0pt;margin-left:34pt;margin-top:17.85pt;height:1.5pt;width:498.9pt;mso-position-horizontal-relative:page;mso-wrap-distance-bottom:0pt;mso-wrap-distance-top:0pt;z-index:-251628544;mso-width-relative:page;mso-height-relative:page;" coordorigin="680,358" coordsize="9978,30">
            <o:lock v:ext="edit"/>
            <v:shape id="_x0000_s1130" o:spid="_x0000_s1130" style="position:absolute;left:680;top:357;height:30;width:9978;" fillcolor="#3B9E80" filled="t" stroked="f" coordorigin="680,358" coordsize="9978,30" path="m10643,388l695,388,680,358,10658,358,10643,388xe">
              <v:path arrowok="t"/>
              <v:fill on="t" focussize="0,0"/>
              <v:stroke on="f"/>
              <v:imagedata o:title=""/>
              <o:lock v:ext="edit"/>
            </v:shape>
            <v:shape id="_x0000_s1131" o:spid="_x0000_s1131" style="position:absolute;left:10643;top:357;height:30;width:15;" fillcolor="#AAAAAA" filled="t" stroked="f" coordorigin="10643,358" coordsize="15,30" path="m10658,388l10643,388,10658,358,10658,388xe">
              <v:path arrowok="t"/>
              <v:fill on="t" focussize="0,0"/>
              <v:stroke on="f"/>
              <v:imagedata o:title=""/>
              <o:lock v:ext="edit"/>
            </v:shape>
            <v:shape id="_x0000_s1132" o:spid="_x0000_s1132" style="position:absolute;left:680;top:357;height:30;width:15;" fillcolor="#555555" filled="t" stroked="f" coordorigin="680,358" coordsize="15,30" path="m695,388l680,388,680,358,695,388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rPr>
          <w:color w:val="3F3F3F"/>
        </w:rPr>
        <w:t>Partecipazione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simulazioni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supervisioni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presso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associazione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Zecora</w:t>
      </w:r>
    </w:p>
    <w:p>
      <w:pPr>
        <w:pStyle w:val="5"/>
        <w:spacing w:before="6"/>
        <w:rPr>
          <w:rFonts w:ascii="Arial"/>
          <w:b/>
          <w:sz w:val="34"/>
        </w:rPr>
      </w:pPr>
    </w:p>
    <w:p>
      <w:pPr>
        <w:spacing w:before="0"/>
        <w:ind w:left="440" w:right="0" w:firstLine="0"/>
        <w:jc w:val="left"/>
        <w:rPr>
          <w:sz w:val="18"/>
        </w:rPr>
      </w:pPr>
      <w:bookmarkStart w:id="31" w:name="Certificazione del corso sulla sicurezza"/>
      <w:bookmarkEnd w:id="31"/>
      <w:r>
        <w:rPr>
          <w:color w:val="565656"/>
          <w:w w:val="105"/>
          <w:sz w:val="18"/>
        </w:rPr>
        <w:t>06/06/2019</w:t>
      </w:r>
    </w:p>
    <w:p>
      <w:pPr>
        <w:pStyle w:val="2"/>
      </w:pPr>
      <w:r>
        <w:pict>
          <v:group id="_x0000_s1133" o:spid="_x0000_s1133" o:spt="203" style="position:absolute;left:0pt;margin-left:34pt;margin-top:17.85pt;height:1.5pt;width:498.9pt;mso-position-horizontal-relative:page;mso-wrap-distance-bottom:0pt;mso-wrap-distance-top:0pt;z-index:-251628544;mso-width-relative:page;mso-height-relative:page;" coordorigin="680,358" coordsize="9978,30">
            <o:lock v:ext="edit"/>
            <v:shape id="_x0000_s1134" o:spid="_x0000_s1134" style="position:absolute;left:680;top:357;height:30;width:9978;" fillcolor="#3B9E80" filled="t" stroked="f" coordorigin="680,358" coordsize="9978,30" path="m10643,388l695,388,680,358,10658,358,10643,388xe">
              <v:path arrowok="t"/>
              <v:fill on="t" focussize="0,0"/>
              <v:stroke on="f"/>
              <v:imagedata o:title=""/>
              <o:lock v:ext="edit"/>
            </v:shape>
            <v:shape id="_x0000_s1135" o:spid="_x0000_s1135" style="position:absolute;left:10643;top:357;height:30;width:15;" fillcolor="#AAAAAA" filled="t" stroked="f" coordorigin="10643,358" coordsize="15,30" path="m10658,388l10643,388,10658,358,10658,388xe">
              <v:path arrowok="t"/>
              <v:fill on="t" focussize="0,0"/>
              <v:stroke on="f"/>
              <v:imagedata o:title=""/>
              <o:lock v:ext="edit"/>
            </v:shape>
            <v:shape id="_x0000_s1136" o:spid="_x0000_s1136" style="position:absolute;left:680;top:357;height:30;width:15;" fillcolor="#555555" filled="t" stroked="f" coordorigin="680,358" coordsize="15,30" path="m695,388l680,388,680,358,695,388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rPr>
          <w:color w:val="3F3F3F"/>
        </w:rPr>
        <w:t>Certi</w:t>
      </w:r>
      <w:r>
        <w:rPr>
          <w:rFonts w:ascii="Courier New" w:hAnsi="Courier New"/>
          <w:color w:val="3F3F3F"/>
        </w:rPr>
        <w:t>ﬁ</w:t>
      </w:r>
      <w:r>
        <w:rPr>
          <w:color w:val="3F3F3F"/>
        </w:rPr>
        <w:t>cazione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del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corso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sulla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sicurezza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sul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posto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di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lavoro</w:t>
      </w:r>
    </w:p>
    <w:p>
      <w:pPr>
        <w:pStyle w:val="5"/>
        <w:spacing w:before="6"/>
        <w:rPr>
          <w:rFonts w:ascii="Arial"/>
          <w:b/>
          <w:sz w:val="34"/>
        </w:rPr>
      </w:pPr>
    </w:p>
    <w:p>
      <w:pPr>
        <w:spacing w:before="0"/>
        <w:ind w:left="440" w:right="0" w:firstLine="0"/>
        <w:jc w:val="left"/>
        <w:rPr>
          <w:sz w:val="18"/>
        </w:rPr>
      </w:pPr>
      <w:bookmarkStart w:id="32" w:name="Corso formativo e tirocinio pratico da o"/>
      <w:bookmarkEnd w:id="32"/>
      <w:r>
        <w:rPr>
          <w:color w:val="565656"/>
          <w:w w:val="105"/>
          <w:sz w:val="18"/>
        </w:rPr>
        <w:t>2016</w:t>
      </w:r>
      <w:r>
        <w:rPr>
          <w:color w:val="565656"/>
          <w:spacing w:val="-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–</w:t>
      </w:r>
      <w:r>
        <w:rPr>
          <w:color w:val="565656"/>
          <w:spacing w:val="-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2017</w:t>
      </w:r>
    </w:p>
    <w:p>
      <w:pPr>
        <w:pStyle w:val="2"/>
        <w:spacing w:line="249" w:lineRule="auto"/>
        <w:ind w:right="621"/>
      </w:pPr>
      <w:r>
        <w:pict>
          <v:group id="_x0000_s1137" o:spid="_x0000_s1137" o:spt="203" style="position:absolute;left:0pt;margin-left:34pt;margin-top:31.05pt;height:1.5pt;width:498.9pt;mso-position-horizontal-relative:page;mso-wrap-distance-bottom:0pt;mso-wrap-distance-top:0pt;z-index:-251627520;mso-width-relative:page;mso-height-relative:page;" coordorigin="680,621" coordsize="9978,30">
            <o:lock v:ext="edit"/>
            <v:shape id="_x0000_s1138" o:spid="_x0000_s1138" style="position:absolute;left:680;top:621;height:30;width:9978;" fillcolor="#3B9E80" filled="t" stroked="f" coordorigin="680,621" coordsize="9978,30" path="m10643,651l695,651,680,621,10658,621,10643,651xe">
              <v:path arrowok="t"/>
              <v:fill on="t" focussize="0,0"/>
              <v:stroke on="f"/>
              <v:imagedata o:title=""/>
              <o:lock v:ext="edit"/>
            </v:shape>
            <v:shape id="_x0000_s1139" o:spid="_x0000_s1139" style="position:absolute;left:10643;top:621;height:30;width:15;" fillcolor="#AAAAAA" filled="t" stroked="f" coordorigin="10643,621" coordsize="15,30" path="m10658,651l10643,651,10658,621,10658,651xe">
              <v:path arrowok="t"/>
              <v:fill on="t" focussize="0,0"/>
              <v:stroke on="f"/>
              <v:imagedata o:title=""/>
              <o:lock v:ext="edit"/>
            </v:shape>
            <v:shape id="_x0000_s1140" o:spid="_x0000_s1140" style="position:absolute;left:680;top:621;height:30;width:15;" fillcolor="#555555" filled="t" stroked="f" coordorigin="680,621" coordsize="15,30" path="m695,651l680,651,680,621,695,651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rPr>
          <w:color w:val="3F3F3F"/>
          <w:w w:val="105"/>
        </w:rPr>
        <w:t>Corso formativo e tirocinio pratico da operatore di struttura sanitaria con la cooperativa</w:t>
      </w:r>
      <w:r>
        <w:rPr>
          <w:color w:val="3F3F3F"/>
          <w:spacing w:val="-62"/>
          <w:w w:val="105"/>
        </w:rPr>
        <w:t xml:space="preserve"> </w:t>
      </w:r>
      <w:r>
        <w:rPr>
          <w:color w:val="3F3F3F"/>
          <w:w w:val="105"/>
        </w:rPr>
        <w:t>sociale</w:t>
      </w:r>
      <w:r>
        <w:rPr>
          <w:color w:val="3F3F3F"/>
          <w:spacing w:val="-9"/>
          <w:w w:val="105"/>
        </w:rPr>
        <w:t xml:space="preserve"> </w:t>
      </w:r>
      <w:r>
        <w:rPr>
          <w:color w:val="3F3F3F"/>
          <w:w w:val="105"/>
        </w:rPr>
        <w:t>Serinper</w:t>
      </w:r>
    </w:p>
    <w:p>
      <w:pPr>
        <w:pStyle w:val="5"/>
        <w:rPr>
          <w:rFonts w:ascii="Arial"/>
          <w:b/>
        </w:rPr>
      </w:pPr>
    </w:p>
    <w:p>
      <w:pPr>
        <w:pStyle w:val="5"/>
        <w:spacing w:before="11"/>
        <w:rPr>
          <w:rFonts w:ascii="Arial"/>
          <w:b/>
          <w:sz w:val="15"/>
        </w:rPr>
      </w:pPr>
    </w:p>
    <w:p>
      <w:pPr>
        <w:spacing w:before="115"/>
        <w:ind w:left="440" w:right="0" w:firstLine="0"/>
        <w:jc w:val="left"/>
        <w:rPr>
          <w:rFonts w:ascii="Tahoma"/>
          <w:b/>
          <w:sz w:val="22"/>
        </w:rPr>
      </w:pPr>
      <w:r>
        <w:pict>
          <v:rect id="_x0000_s1141" o:spid="_x0000_s1141" o:spt="1" style="position:absolute;left:0pt;margin-left:34pt;margin-top:20.8pt;height:1.95pt;width:498.85pt;mso-position-horizontal-relative:page;mso-wrap-distance-bottom:0pt;mso-wrap-distance-top:0pt;z-index:-251627520;mso-width-relative:page;mso-height-relative:page;" fillcolor="#3B9E8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251460</wp:posOffset>
            </wp:positionH>
            <wp:positionV relativeFrom="paragraph">
              <wp:posOffset>160655</wp:posOffset>
            </wp:positionV>
            <wp:extent cx="71755" cy="71755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7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3" w:name="COMPETENZE COMUNICATIVE E INTERPERSONALI"/>
      <w:bookmarkEnd w:id="33"/>
      <w:r>
        <w:rPr>
          <w:rFonts w:ascii="Tahoma"/>
          <w:b/>
          <w:w w:val="95"/>
          <w:sz w:val="22"/>
        </w:rPr>
        <w:t>COMPETENZE</w:t>
      </w:r>
      <w:r>
        <w:rPr>
          <w:rFonts w:ascii="Tahoma"/>
          <w:b/>
          <w:spacing w:val="15"/>
          <w:w w:val="95"/>
          <w:sz w:val="22"/>
        </w:rPr>
        <w:t xml:space="preserve"> </w:t>
      </w:r>
      <w:r>
        <w:rPr>
          <w:rFonts w:ascii="Tahoma"/>
          <w:b/>
          <w:w w:val="95"/>
          <w:sz w:val="22"/>
        </w:rPr>
        <w:t>COMUNICATIVE</w:t>
      </w:r>
      <w:r>
        <w:rPr>
          <w:rFonts w:ascii="Tahoma"/>
          <w:b/>
          <w:spacing w:val="15"/>
          <w:w w:val="95"/>
          <w:sz w:val="22"/>
        </w:rPr>
        <w:t xml:space="preserve"> </w:t>
      </w:r>
      <w:r>
        <w:rPr>
          <w:rFonts w:ascii="Tahoma"/>
          <w:b/>
          <w:w w:val="95"/>
          <w:sz w:val="22"/>
        </w:rPr>
        <w:t>E</w:t>
      </w:r>
      <w:r>
        <w:rPr>
          <w:rFonts w:ascii="Tahoma"/>
          <w:b/>
          <w:spacing w:val="16"/>
          <w:w w:val="95"/>
          <w:sz w:val="22"/>
        </w:rPr>
        <w:t xml:space="preserve"> </w:t>
      </w:r>
      <w:r>
        <w:rPr>
          <w:rFonts w:ascii="Tahoma"/>
          <w:b/>
          <w:w w:val="95"/>
          <w:sz w:val="22"/>
        </w:rPr>
        <w:t>INTERPERSONALI</w:t>
      </w:r>
    </w:p>
    <w:p>
      <w:pPr>
        <w:pStyle w:val="2"/>
        <w:spacing w:before="151" w:after="90"/>
      </w:pPr>
      <w:bookmarkStart w:id="34" w:name="Soft Skills"/>
      <w:bookmarkEnd w:id="34"/>
      <w:r>
        <w:rPr>
          <w:color w:val="3F3F3F"/>
        </w:rPr>
        <w:t>Soft</w:t>
      </w:r>
      <w:r>
        <w:rPr>
          <w:color w:val="3F3F3F"/>
          <w:spacing w:val="-13"/>
        </w:rPr>
        <w:t xml:space="preserve"> </w:t>
      </w:r>
      <w:r>
        <w:rPr>
          <w:color w:val="3F3F3F"/>
        </w:rPr>
        <w:t>Skills</w:t>
      </w:r>
    </w:p>
    <w:p>
      <w:pPr>
        <w:pStyle w:val="5"/>
        <w:spacing w:line="30" w:lineRule="exact"/>
        <w:ind w:left="440"/>
        <w:rPr>
          <w:rFonts w:ascii="Arial"/>
          <w:sz w:val="3"/>
        </w:rPr>
      </w:pPr>
      <w:r>
        <w:rPr>
          <w:rFonts w:ascii="Arial"/>
          <w:position w:val="0"/>
          <w:sz w:val="3"/>
        </w:rPr>
        <w:pict>
          <v:group id="_x0000_s1142" o:spid="_x0000_s1142" o:spt="203" style="height:1.5pt;width:498.9pt;" coordsize="9978,30">
            <o:lock v:ext="edit"/>
            <v:shape id="_x0000_s1143" o:spid="_x0000_s1143" style="position:absolute;left:0;top:0;height:30;width:9978;" fillcolor="#3B9E80" filled="t" stroked="f" coordsize="9978,30" path="m9963,30l15,30,0,0,9978,0,9963,30xe">
              <v:path arrowok="t"/>
              <v:fill on="t" focussize="0,0"/>
              <v:stroke on="f"/>
              <v:imagedata o:title=""/>
              <o:lock v:ext="edit"/>
            </v:shape>
            <v:shape id="_x0000_s1144" o:spid="_x0000_s1144" style="position:absolute;left:9962;top:0;height:30;width:15;" fillcolor="#AAAAAA" filled="t" stroked="f" coordorigin="9963,0" coordsize="15,30" path="m9978,30l9963,30,9978,0,9978,30xe">
              <v:path arrowok="t"/>
              <v:fill on="t" focussize="0,0"/>
              <v:stroke on="f"/>
              <v:imagedata o:title=""/>
              <o:lock v:ext="edit"/>
            </v:shape>
            <v:shape id="_x0000_s1145" o:spid="_x0000_s1145" style="position:absolute;left:0;top:0;height:30;width:15;" fillcolor="#555555" filled="t" stroked="f" coordsize="15,30" path="m15,30l0,30,0,0,15,30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9"/>
        <w:numPr>
          <w:ilvl w:val="0"/>
          <w:numId w:val="3"/>
        </w:numPr>
        <w:tabs>
          <w:tab w:val="left" w:pos="905"/>
          <w:tab w:val="left" w:pos="906"/>
        </w:tabs>
        <w:spacing w:before="239" w:after="0" w:line="242" w:lineRule="exact"/>
        <w:ind w:left="905" w:right="0" w:hanging="466"/>
        <w:jc w:val="left"/>
        <w:rPr>
          <w:sz w:val="20"/>
        </w:rPr>
      </w:pPr>
      <w:r>
        <w:rPr>
          <w:w w:val="105"/>
          <w:sz w:val="20"/>
        </w:rPr>
        <w:t>saper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comunicare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rFonts w:ascii="Courier New" w:hAnsi="Courier New"/>
          <w:w w:val="105"/>
          <w:sz w:val="20"/>
        </w:rPr>
        <w:t>ﬃ</w:t>
      </w:r>
      <w:r>
        <w:rPr>
          <w:w w:val="105"/>
          <w:sz w:val="20"/>
        </w:rPr>
        <w:t>cacemente;</w:t>
      </w:r>
    </w:p>
    <w:p>
      <w:pPr>
        <w:pStyle w:val="9"/>
        <w:numPr>
          <w:ilvl w:val="0"/>
          <w:numId w:val="3"/>
        </w:numPr>
        <w:tabs>
          <w:tab w:val="left" w:pos="905"/>
          <w:tab w:val="left" w:pos="906"/>
        </w:tabs>
        <w:spacing w:before="0" w:after="0" w:line="224" w:lineRule="exact"/>
        <w:ind w:left="905" w:right="0" w:hanging="466"/>
        <w:jc w:val="left"/>
        <w:rPr>
          <w:sz w:val="20"/>
        </w:rPr>
      </w:pPr>
      <w:r>
        <w:rPr>
          <w:w w:val="105"/>
          <w:sz w:val="20"/>
        </w:rPr>
        <w:t>saper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lavorare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gruppo;</w:t>
      </w:r>
    </w:p>
    <w:p>
      <w:pPr>
        <w:pStyle w:val="9"/>
        <w:numPr>
          <w:ilvl w:val="0"/>
          <w:numId w:val="3"/>
        </w:numPr>
        <w:tabs>
          <w:tab w:val="left" w:pos="905"/>
          <w:tab w:val="left" w:pos="906"/>
        </w:tabs>
        <w:spacing w:before="13" w:after="0" w:line="240" w:lineRule="auto"/>
        <w:ind w:left="905" w:right="0" w:hanging="466"/>
        <w:jc w:val="left"/>
        <w:rPr>
          <w:sz w:val="20"/>
        </w:rPr>
      </w:pPr>
      <w:r>
        <w:rPr>
          <w:w w:val="105"/>
          <w:sz w:val="20"/>
        </w:rPr>
        <w:t>essere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grado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tenere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testa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allo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stress;</w:t>
      </w:r>
    </w:p>
    <w:p>
      <w:pPr>
        <w:pStyle w:val="9"/>
        <w:numPr>
          <w:ilvl w:val="0"/>
          <w:numId w:val="3"/>
        </w:numPr>
        <w:tabs>
          <w:tab w:val="left" w:pos="905"/>
          <w:tab w:val="left" w:pos="906"/>
        </w:tabs>
        <w:spacing w:before="13" w:after="0" w:line="240" w:lineRule="auto"/>
        <w:ind w:left="905" w:right="0" w:hanging="466"/>
        <w:jc w:val="left"/>
        <w:rPr>
          <w:sz w:val="20"/>
        </w:rPr>
      </w:pPr>
      <w:r>
        <w:rPr>
          <w:w w:val="105"/>
          <w:sz w:val="20"/>
        </w:rPr>
        <w:t>buone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capacità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relazionali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propensione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all’aiuto</w:t>
      </w:r>
    </w:p>
    <w:p>
      <w:pPr>
        <w:pStyle w:val="9"/>
        <w:numPr>
          <w:ilvl w:val="0"/>
          <w:numId w:val="3"/>
        </w:numPr>
        <w:tabs>
          <w:tab w:val="left" w:pos="905"/>
          <w:tab w:val="left" w:pos="906"/>
        </w:tabs>
        <w:spacing w:before="13" w:after="0" w:line="240" w:lineRule="auto"/>
        <w:ind w:left="905" w:right="0" w:hanging="466"/>
        <w:jc w:val="left"/>
        <w:rPr>
          <w:sz w:val="20"/>
        </w:rPr>
      </w:pPr>
      <w:r>
        <w:rPr>
          <w:w w:val="105"/>
          <w:sz w:val="20"/>
        </w:rPr>
        <w:t>capacità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adattamento</w:t>
      </w:r>
    </w:p>
    <w:p>
      <w:pPr>
        <w:pStyle w:val="9"/>
        <w:numPr>
          <w:ilvl w:val="0"/>
          <w:numId w:val="3"/>
        </w:numPr>
        <w:tabs>
          <w:tab w:val="left" w:pos="905"/>
          <w:tab w:val="left" w:pos="906"/>
        </w:tabs>
        <w:spacing w:before="13" w:after="0" w:line="242" w:lineRule="exact"/>
        <w:ind w:left="905" w:right="0" w:hanging="466"/>
        <w:jc w:val="left"/>
        <w:rPr>
          <w:sz w:val="20"/>
        </w:rPr>
      </w:pPr>
      <w:r>
        <w:rPr>
          <w:sz w:val="20"/>
        </w:rPr>
        <w:t>capacità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piani</w:t>
      </w:r>
      <w:r>
        <w:rPr>
          <w:rFonts w:ascii="Courier New" w:hAnsi="Courier New"/>
          <w:sz w:val="20"/>
        </w:rPr>
        <w:t>ﬁ</w:t>
      </w:r>
      <w:r>
        <w:rPr>
          <w:sz w:val="20"/>
        </w:rPr>
        <w:t>cazione</w:t>
      </w:r>
      <w:r>
        <w:rPr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spacing w:val="17"/>
          <w:sz w:val="20"/>
        </w:rPr>
        <w:t xml:space="preserve"> </w:t>
      </w:r>
      <w:r>
        <w:rPr>
          <w:sz w:val="20"/>
        </w:rPr>
        <w:t>organizzazione</w:t>
      </w:r>
    </w:p>
    <w:p>
      <w:pPr>
        <w:pStyle w:val="9"/>
        <w:numPr>
          <w:ilvl w:val="0"/>
          <w:numId w:val="3"/>
        </w:numPr>
        <w:tabs>
          <w:tab w:val="left" w:pos="905"/>
          <w:tab w:val="left" w:pos="906"/>
        </w:tabs>
        <w:spacing w:before="0" w:after="0" w:line="224" w:lineRule="exact"/>
        <w:ind w:left="905" w:right="0" w:hanging="466"/>
        <w:jc w:val="left"/>
        <w:rPr>
          <w:sz w:val="20"/>
        </w:rPr>
      </w:pPr>
      <w:r>
        <w:rPr>
          <w:w w:val="105"/>
          <w:sz w:val="20"/>
        </w:rPr>
        <w:t>precisione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attenzione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dettagli</w:t>
      </w:r>
    </w:p>
    <w:p>
      <w:pPr>
        <w:pStyle w:val="9"/>
        <w:numPr>
          <w:ilvl w:val="0"/>
          <w:numId w:val="3"/>
        </w:numPr>
        <w:tabs>
          <w:tab w:val="left" w:pos="905"/>
          <w:tab w:val="left" w:pos="906"/>
        </w:tabs>
        <w:spacing w:before="13" w:after="0" w:line="240" w:lineRule="auto"/>
        <w:ind w:left="905" w:right="0" w:hanging="466"/>
        <w:jc w:val="left"/>
        <w:rPr>
          <w:sz w:val="20"/>
        </w:rPr>
      </w:pPr>
      <w:r>
        <w:rPr>
          <w:w w:val="105"/>
          <w:sz w:val="20"/>
        </w:rPr>
        <w:t>continuo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aggiornamento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teorico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professionale</w:t>
      </w:r>
    </w:p>
    <w:p>
      <w:pPr>
        <w:pStyle w:val="9"/>
        <w:numPr>
          <w:ilvl w:val="0"/>
          <w:numId w:val="3"/>
        </w:numPr>
        <w:tabs>
          <w:tab w:val="left" w:pos="905"/>
          <w:tab w:val="left" w:pos="906"/>
        </w:tabs>
        <w:spacing w:before="13" w:after="0" w:line="240" w:lineRule="auto"/>
        <w:ind w:left="905" w:right="0" w:hanging="466"/>
        <w:jc w:val="left"/>
        <w:rPr>
          <w:sz w:val="20"/>
        </w:rPr>
      </w:pPr>
      <w:r>
        <w:rPr>
          <w:w w:val="105"/>
          <w:sz w:val="20"/>
        </w:rPr>
        <w:t>buone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capacità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problem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solving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inventiva</w:t>
      </w:r>
    </w:p>
    <w:p>
      <w:pPr>
        <w:pStyle w:val="9"/>
        <w:numPr>
          <w:ilvl w:val="0"/>
          <w:numId w:val="3"/>
        </w:numPr>
        <w:tabs>
          <w:tab w:val="left" w:pos="905"/>
          <w:tab w:val="left" w:pos="906"/>
        </w:tabs>
        <w:spacing w:before="13" w:after="0" w:line="240" w:lineRule="auto"/>
        <w:ind w:left="905" w:right="0" w:hanging="466"/>
        <w:jc w:val="left"/>
        <w:rPr>
          <w:sz w:val="20"/>
        </w:rPr>
      </w:pPr>
      <w:r>
        <w:rPr>
          <w:w w:val="105"/>
          <w:sz w:val="20"/>
        </w:rPr>
        <w:t>intraprendenza</w:t>
      </w:r>
    </w:p>
    <w:p>
      <w:pPr>
        <w:pStyle w:val="9"/>
        <w:numPr>
          <w:ilvl w:val="0"/>
          <w:numId w:val="3"/>
        </w:numPr>
        <w:tabs>
          <w:tab w:val="left" w:pos="905"/>
          <w:tab w:val="left" w:pos="906"/>
        </w:tabs>
        <w:spacing w:before="13" w:after="0" w:line="240" w:lineRule="auto"/>
        <w:ind w:left="905" w:right="0" w:hanging="466"/>
        <w:jc w:val="left"/>
        <w:rPr>
          <w:sz w:val="20"/>
        </w:rPr>
      </w:pPr>
      <w:r>
        <w:rPr>
          <w:w w:val="105"/>
          <w:sz w:val="20"/>
        </w:rPr>
        <w:t>propensione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all’aiuto</w:t>
      </w:r>
    </w:p>
    <w:p>
      <w:pPr>
        <w:spacing w:after="0" w:line="240" w:lineRule="auto"/>
        <w:jc w:val="left"/>
        <w:rPr>
          <w:sz w:val="20"/>
        </w:rPr>
        <w:sectPr>
          <w:headerReference r:id="rId7" w:type="default"/>
          <w:pgSz w:w="11900" w:h="16820"/>
          <w:pgMar w:top="1160" w:right="720" w:bottom="280" w:left="240" w:header="811" w:footer="0" w:gutter="0"/>
          <w:cols w:space="720" w:num="1"/>
        </w:sectPr>
      </w:pPr>
    </w:p>
    <w:p>
      <w:pPr>
        <w:pStyle w:val="5"/>
        <w:spacing w:before="6"/>
        <w:rPr>
          <w:sz w:val="11"/>
        </w:rPr>
      </w:pPr>
    </w:p>
    <w:p>
      <w:pPr>
        <w:spacing w:before="126"/>
        <w:ind w:left="440" w:right="0" w:firstLine="0"/>
        <w:jc w:val="left"/>
        <w:rPr>
          <w:sz w:val="18"/>
        </w:rPr>
      </w:pPr>
      <w:bookmarkStart w:id="35" w:name="AUTODICHIARAZIONI"/>
      <w:bookmarkEnd w:id="35"/>
      <w:bookmarkStart w:id="36" w:name="Iscrizione all'albo degli Psicologi dell"/>
      <w:bookmarkEnd w:id="36"/>
      <w:r>
        <w:rPr>
          <w:color w:val="565656"/>
          <w:sz w:val="18"/>
        </w:rPr>
        <w:t>22/01/2021</w:t>
      </w:r>
      <w:r>
        <w:rPr>
          <w:color w:val="565656"/>
          <w:spacing w:val="4"/>
          <w:sz w:val="18"/>
        </w:rPr>
        <w:t xml:space="preserve"> </w:t>
      </w:r>
      <w:r>
        <w:rPr>
          <w:color w:val="565656"/>
          <w:sz w:val="18"/>
        </w:rPr>
        <w:t>–</w:t>
      </w:r>
      <w:r>
        <w:rPr>
          <w:color w:val="565656"/>
          <w:spacing w:val="4"/>
          <w:sz w:val="18"/>
        </w:rPr>
        <w:t xml:space="preserve"> </w:t>
      </w:r>
      <w:r>
        <w:rPr>
          <w:color w:val="565656"/>
          <w:sz w:val="18"/>
        </w:rPr>
        <w:t>ATTUALE</w:t>
      </w:r>
    </w:p>
    <w:p>
      <w:pPr>
        <w:pStyle w:val="2"/>
      </w:pPr>
      <w:r>
        <w:pict>
          <v:group id="_x0000_s1146" o:spid="_x0000_s1146" o:spt="203" style="position:absolute;left:0pt;margin-left:34pt;margin-top:17.85pt;height:1.5pt;width:498.9pt;mso-position-horizontal-relative:page;mso-wrap-distance-bottom:0pt;mso-wrap-distance-top:0pt;z-index:-251626496;mso-width-relative:page;mso-height-relative:page;" coordorigin="680,358" coordsize="9978,30">
            <o:lock v:ext="edit"/>
            <v:shape id="_x0000_s1147" o:spid="_x0000_s1147" style="position:absolute;left:680;top:357;height:30;width:9978;" fillcolor="#3B9E80" filled="t" stroked="f" coordorigin="680,358" coordsize="9978,30" path="m10643,388l695,388,680,358,10658,358,10643,388xe">
              <v:path arrowok="t"/>
              <v:fill on="t" focussize="0,0"/>
              <v:stroke on="f"/>
              <v:imagedata o:title=""/>
              <o:lock v:ext="edit"/>
            </v:shape>
            <v:shape id="_x0000_s1148" o:spid="_x0000_s1148" style="position:absolute;left:10643;top:357;height:30;width:15;" fillcolor="#AAAAAA" filled="t" stroked="f" coordorigin="10643,358" coordsize="15,30" path="m10658,388l10643,388,10658,358,10658,388xe">
              <v:path arrowok="t"/>
              <v:fill on="t" focussize="0,0"/>
              <v:stroke on="f"/>
              <v:imagedata o:title=""/>
              <o:lock v:ext="edit"/>
            </v:shape>
            <v:shape id="_x0000_s1149" o:spid="_x0000_s1149" style="position:absolute;left:680;top:357;height:30;width:15;" fillcolor="#555555" filled="t" stroked="f" coordorigin="680,358" coordsize="15,30" path="m695,388l680,388,680,358,695,388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rPr>
          <w:color w:val="3F3F3F"/>
        </w:rPr>
        <w:t>Iscrizione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all'albo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degli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Psicologi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della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Toscana</w:t>
      </w:r>
    </w:p>
    <w:p>
      <w:pPr>
        <w:pStyle w:val="5"/>
        <w:spacing w:before="210"/>
        <w:ind w:left="440"/>
      </w:pPr>
      <w:r>
        <w:rPr>
          <w:w w:val="105"/>
        </w:rPr>
        <w:t>Iscritta</w:t>
      </w:r>
      <w:r>
        <w:rPr>
          <w:spacing w:val="-14"/>
          <w:w w:val="105"/>
        </w:rPr>
        <w:t xml:space="preserve"> </w:t>
      </w:r>
      <w:r>
        <w:rPr>
          <w:w w:val="105"/>
        </w:rPr>
        <w:t>all'albo</w:t>
      </w:r>
      <w:r>
        <w:rPr>
          <w:spacing w:val="-14"/>
          <w:w w:val="105"/>
        </w:rPr>
        <w:t xml:space="preserve"> </w:t>
      </w:r>
      <w:r>
        <w:rPr>
          <w:w w:val="105"/>
        </w:rPr>
        <w:t>degli</w:t>
      </w:r>
      <w:r>
        <w:rPr>
          <w:spacing w:val="-14"/>
          <w:w w:val="105"/>
        </w:rPr>
        <w:t xml:space="preserve"> </w:t>
      </w:r>
      <w:r>
        <w:rPr>
          <w:w w:val="105"/>
        </w:rPr>
        <w:t>Psicologi</w:t>
      </w:r>
      <w:r>
        <w:rPr>
          <w:spacing w:val="-14"/>
          <w:w w:val="105"/>
        </w:rPr>
        <w:t xml:space="preserve"> </w:t>
      </w:r>
      <w:r>
        <w:rPr>
          <w:w w:val="105"/>
        </w:rPr>
        <w:t>della</w:t>
      </w:r>
      <w:r>
        <w:rPr>
          <w:spacing w:val="-13"/>
          <w:w w:val="105"/>
        </w:rPr>
        <w:t xml:space="preserve"> </w:t>
      </w:r>
      <w:r>
        <w:rPr>
          <w:w w:val="105"/>
        </w:rPr>
        <w:t>Toscana</w:t>
      </w:r>
      <w:r>
        <w:rPr>
          <w:spacing w:val="-14"/>
          <w:w w:val="105"/>
        </w:rPr>
        <w:t xml:space="preserve"> </w:t>
      </w:r>
      <w:r>
        <w:rPr>
          <w:w w:val="105"/>
        </w:rPr>
        <w:t>con</w:t>
      </w:r>
      <w:r>
        <w:rPr>
          <w:spacing w:val="-14"/>
          <w:w w:val="105"/>
        </w:rPr>
        <w:t xml:space="preserve"> </w:t>
      </w:r>
      <w:r>
        <w:rPr>
          <w:w w:val="105"/>
        </w:rPr>
        <w:t>numero</w:t>
      </w:r>
      <w:r>
        <w:rPr>
          <w:spacing w:val="-14"/>
          <w:w w:val="105"/>
        </w:rPr>
        <w:t xml:space="preserve"> </w:t>
      </w:r>
      <w:r>
        <w:rPr>
          <w:w w:val="105"/>
        </w:rPr>
        <w:t>9292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spacing w:before="4"/>
        <w:rPr>
          <w:sz w:val="26"/>
        </w:rPr>
      </w:pPr>
    </w:p>
    <w:p>
      <w:pPr>
        <w:spacing w:before="0" w:line="247" w:lineRule="auto"/>
        <w:ind w:left="100" w:right="0" w:firstLine="0"/>
        <w:jc w:val="left"/>
        <w:rPr>
          <w:rFonts w:ascii="Trebuchet MS" w:hAnsi="Trebuchet MS"/>
          <w:i/>
          <w:sz w:val="20"/>
        </w:rPr>
      </w:pPr>
      <w:r>
        <w:pict>
          <v:group id="_x0000_s1150" o:spid="_x0000_s1150" o:spt="203" style="position:absolute;left:0pt;margin-left:17pt;margin-top:-24.45pt;height:1.5pt;width:547.1pt;mso-position-horizontal-relative:page;z-index:251665408;mso-width-relative:page;mso-height-relative:page;" coordorigin="340,-489" coordsize="10942,30">
            <o:lock v:ext="edit"/>
            <v:rect id="_x0000_s1151" o:spid="_x0000_s1151" o:spt="1" style="position:absolute;left:340;top:-490;height:30;width:10942;" fillcolor="#A3A3A3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52" o:spid="_x0000_s1152" style="position:absolute;left:340;top:-490;height:30;width:10942;" fillcolor="#3B9E80" filled="t" stroked="f" coordorigin="340,-489" coordsize="10942,30" path="m11267,-459l355,-459,340,-489,11282,-489,11267,-459xe">
              <v:path arrowok="t"/>
              <v:fill on="t" focussize="0,0"/>
              <v:stroke on="f"/>
              <v:imagedata o:title=""/>
              <o:lock v:ext="edit"/>
            </v:shape>
            <v:shape id="_x0000_s1153" o:spid="_x0000_s1153" style="position:absolute;left:11266;top:-490;height:30;width:15;" fillcolor="#AAAAAA" filled="t" stroked="f" coordorigin="11267,-489" coordsize="15,30" path="m11282,-459l11267,-459,11282,-489,11282,-459xe">
              <v:path arrowok="t"/>
              <v:fill on="t" focussize="0,0"/>
              <v:stroke on="f"/>
              <v:imagedata o:title=""/>
              <o:lock v:ext="edit"/>
            </v:shape>
            <v:shape id="_x0000_s1154" o:spid="_x0000_s1154" style="position:absolute;left:340;top:-490;height:30;width:15;" fillcolor="#555555" filled="t" stroked="f" coordorigin="340,-489" coordsize="15,30" path="m355,-459l340,-459,340,-489,355,-459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rFonts w:ascii="Trebuchet MS" w:hAnsi="Trebuchet MS"/>
          <w:i/>
          <w:w w:val="95"/>
          <w:sz w:val="20"/>
        </w:rPr>
        <w:t>Autorizzo</w:t>
      </w:r>
      <w:r>
        <w:rPr>
          <w:rFonts w:ascii="Trebuchet MS" w:hAnsi="Trebuchet MS"/>
          <w:i/>
          <w:spacing w:val="-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il</w:t>
      </w:r>
      <w:r>
        <w:rPr>
          <w:rFonts w:ascii="Trebuchet MS" w:hAnsi="Trebuchet MS"/>
          <w:i/>
          <w:spacing w:val="-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trattamento</w:t>
      </w:r>
      <w:r>
        <w:rPr>
          <w:rFonts w:ascii="Trebuchet MS" w:hAnsi="Trebuchet MS"/>
          <w:i/>
          <w:spacing w:val="-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dei</w:t>
      </w:r>
      <w:r>
        <w:rPr>
          <w:rFonts w:ascii="Trebuchet MS" w:hAnsi="Trebuchet MS"/>
          <w:i/>
          <w:spacing w:val="-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miei</w:t>
      </w:r>
      <w:r>
        <w:rPr>
          <w:rFonts w:ascii="Trebuchet MS" w:hAnsi="Trebuchet MS"/>
          <w:i/>
          <w:spacing w:val="-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dati</w:t>
      </w:r>
      <w:r>
        <w:rPr>
          <w:rFonts w:ascii="Trebuchet MS" w:hAnsi="Trebuchet MS"/>
          <w:i/>
          <w:spacing w:val="-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personali</w:t>
      </w:r>
      <w:r>
        <w:rPr>
          <w:rFonts w:ascii="Trebuchet MS" w:hAnsi="Trebuchet MS"/>
          <w:i/>
          <w:spacing w:val="-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presenti</w:t>
      </w:r>
      <w:r>
        <w:rPr>
          <w:rFonts w:ascii="Trebuchet MS" w:hAnsi="Trebuchet MS"/>
          <w:i/>
          <w:spacing w:val="-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nel</w:t>
      </w:r>
      <w:r>
        <w:rPr>
          <w:rFonts w:ascii="Trebuchet MS" w:hAnsi="Trebuchet MS"/>
          <w:i/>
          <w:spacing w:val="-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CV</w:t>
      </w:r>
      <w:r>
        <w:rPr>
          <w:rFonts w:ascii="Trebuchet MS" w:hAnsi="Trebuchet MS"/>
          <w:i/>
          <w:spacing w:val="-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ai</w:t>
      </w:r>
      <w:r>
        <w:rPr>
          <w:rFonts w:ascii="Trebuchet MS" w:hAnsi="Trebuchet MS"/>
          <w:i/>
          <w:spacing w:val="-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sensi</w:t>
      </w:r>
      <w:r>
        <w:rPr>
          <w:rFonts w:ascii="Trebuchet MS" w:hAnsi="Trebuchet MS"/>
          <w:i/>
          <w:spacing w:val="-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dell’art.</w:t>
      </w:r>
      <w:r>
        <w:rPr>
          <w:rFonts w:ascii="Trebuchet MS" w:hAnsi="Trebuchet MS"/>
          <w:i/>
          <w:spacing w:val="-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13</w:t>
      </w:r>
      <w:r>
        <w:rPr>
          <w:rFonts w:ascii="Trebuchet MS" w:hAnsi="Trebuchet MS"/>
          <w:i/>
          <w:spacing w:val="-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d.</w:t>
      </w:r>
      <w:r>
        <w:rPr>
          <w:rFonts w:ascii="Trebuchet MS" w:hAnsi="Trebuchet MS"/>
          <w:i/>
          <w:spacing w:val="-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lgs.</w:t>
      </w:r>
      <w:r>
        <w:rPr>
          <w:rFonts w:ascii="Trebuchet MS" w:hAnsi="Trebuchet MS"/>
          <w:i/>
          <w:spacing w:val="-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30</w:t>
      </w:r>
      <w:r>
        <w:rPr>
          <w:rFonts w:ascii="Trebuchet MS" w:hAnsi="Trebuchet MS"/>
          <w:i/>
          <w:spacing w:val="-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giugno</w:t>
      </w:r>
      <w:r>
        <w:rPr>
          <w:rFonts w:ascii="Trebuchet MS" w:hAnsi="Trebuchet MS"/>
          <w:i/>
          <w:spacing w:val="-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2003</w:t>
      </w:r>
      <w:r>
        <w:rPr>
          <w:rFonts w:ascii="Trebuchet MS" w:hAnsi="Trebuchet MS"/>
          <w:i/>
          <w:spacing w:val="-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n.</w:t>
      </w:r>
      <w:r>
        <w:rPr>
          <w:rFonts w:ascii="Trebuchet MS" w:hAnsi="Trebuchet MS"/>
          <w:i/>
          <w:spacing w:val="-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196</w:t>
      </w:r>
      <w:r>
        <w:rPr>
          <w:rFonts w:ascii="Trebuchet MS" w:hAnsi="Trebuchet MS"/>
          <w:i/>
          <w:spacing w:val="-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-</w:t>
      </w:r>
      <w:r>
        <w:rPr>
          <w:rFonts w:ascii="Trebuchet MS" w:hAnsi="Trebuchet MS"/>
          <w:i/>
          <w:spacing w:val="-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“Codice</w:t>
      </w:r>
      <w:r>
        <w:rPr>
          <w:rFonts w:ascii="Trebuchet MS" w:hAnsi="Trebuchet MS"/>
          <w:i/>
          <w:spacing w:val="-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in</w:t>
      </w:r>
      <w:r>
        <w:rPr>
          <w:rFonts w:ascii="Trebuchet MS" w:hAnsi="Trebuchet MS"/>
          <w:i/>
          <w:spacing w:val="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materia di protezione dei dati personali” e dell’art. 13 GDPR 679/16 - “Regolamento europeo sulla protezione dei dati</w:t>
      </w:r>
      <w:r>
        <w:rPr>
          <w:rFonts w:ascii="Trebuchet MS" w:hAnsi="Trebuchet MS"/>
          <w:i/>
          <w:spacing w:val="1"/>
          <w:w w:val="95"/>
          <w:sz w:val="20"/>
        </w:rPr>
        <w:t xml:space="preserve"> </w:t>
      </w:r>
      <w:r>
        <w:rPr>
          <w:rFonts w:ascii="Trebuchet MS" w:hAnsi="Trebuchet MS"/>
          <w:i/>
          <w:sz w:val="20"/>
        </w:rPr>
        <w:t>personali”.</w:t>
      </w:r>
    </w:p>
    <w:p>
      <w:pPr>
        <w:spacing w:before="0" w:line="247" w:lineRule="auto"/>
        <w:ind w:left="100" w:right="0" w:firstLine="0"/>
        <w:jc w:val="left"/>
        <w:rPr>
          <w:rFonts w:ascii="Trebuchet MS" w:hAnsi="Trebuchet MS"/>
          <w:i/>
          <w:sz w:val="20"/>
        </w:rPr>
      </w:pPr>
    </w:p>
    <w:p>
      <w:pPr>
        <w:spacing w:before="0" w:line="247" w:lineRule="auto"/>
        <w:ind w:left="100" w:right="0" w:firstLine="0"/>
        <w:jc w:val="left"/>
        <w:rPr>
          <w:rFonts w:ascii="Trebuchet MS" w:hAnsi="Trebuchet MS"/>
          <w:i/>
          <w:sz w:val="20"/>
        </w:rPr>
      </w:pPr>
    </w:p>
    <w:p>
      <w:pPr>
        <w:spacing w:before="0" w:line="247" w:lineRule="auto"/>
        <w:ind w:left="100" w:right="0" w:firstLine="0"/>
        <w:jc w:val="left"/>
        <w:rPr>
          <w:rFonts w:ascii="Trebuchet MS" w:hAnsi="Trebuchet MS"/>
          <w:i/>
          <w:sz w:val="20"/>
        </w:rPr>
      </w:pPr>
    </w:p>
    <w:p>
      <w:pPr>
        <w:spacing w:before="0" w:line="247" w:lineRule="auto"/>
        <w:ind w:left="100" w:right="0" w:firstLine="0"/>
        <w:jc w:val="left"/>
        <w:rPr>
          <w:rFonts w:ascii="Trebuchet MS" w:hAnsi="Trebuchet MS"/>
          <w:i/>
          <w:sz w:val="20"/>
        </w:rPr>
      </w:pPr>
    </w:p>
    <w:p>
      <w:pPr>
        <w:spacing w:before="0" w:line="247" w:lineRule="auto"/>
        <w:ind w:left="100" w:right="0" w:firstLine="0"/>
        <w:jc w:val="left"/>
        <w:rPr>
          <w:rFonts w:ascii="Trebuchet MS" w:hAnsi="Trebuchet MS"/>
          <w:i/>
          <w:sz w:val="20"/>
        </w:rPr>
      </w:pPr>
    </w:p>
    <w:p>
      <w:pPr>
        <w:spacing w:before="0" w:line="247" w:lineRule="auto"/>
        <w:ind w:left="100" w:right="0" w:firstLine="0"/>
        <w:jc w:val="left"/>
        <w:rPr>
          <w:rFonts w:ascii="Trebuchet MS" w:hAnsi="Trebuchet MS"/>
          <w:i/>
          <w:sz w:val="20"/>
        </w:rPr>
      </w:pPr>
    </w:p>
    <w:p>
      <w:pPr>
        <w:spacing w:before="0" w:line="247" w:lineRule="auto"/>
        <w:ind w:left="100" w:right="0" w:firstLine="0"/>
        <w:jc w:val="left"/>
        <w:rPr>
          <w:rFonts w:ascii="Trebuchet MS" w:hAnsi="Trebuchet MS"/>
          <w:i/>
          <w:sz w:val="20"/>
        </w:rPr>
      </w:pPr>
    </w:p>
    <w:p>
      <w:pPr>
        <w:spacing w:before="0" w:line="247" w:lineRule="auto"/>
        <w:ind w:left="100" w:right="0" w:firstLine="0"/>
        <w:jc w:val="left"/>
        <w:rPr>
          <w:rFonts w:ascii="Trebuchet MS" w:hAnsi="Trebuchet MS"/>
          <w:i/>
          <w:sz w:val="20"/>
        </w:rPr>
      </w:pPr>
    </w:p>
    <w:p>
      <w:pPr>
        <w:spacing w:before="0" w:line="247" w:lineRule="auto"/>
        <w:ind w:left="100" w:right="0" w:firstLine="0"/>
        <w:jc w:val="left"/>
        <w:rPr>
          <w:rFonts w:ascii="Trebuchet MS" w:hAnsi="Trebuchet MS"/>
          <w:i/>
          <w:sz w:val="20"/>
        </w:rPr>
      </w:pPr>
    </w:p>
    <w:p>
      <w:pPr>
        <w:spacing w:before="0" w:line="247" w:lineRule="auto"/>
        <w:ind w:left="100" w:right="0" w:firstLine="0"/>
        <w:jc w:val="left"/>
        <w:rPr>
          <w:rFonts w:ascii="Trebuchet MS" w:hAnsi="Trebuchet MS"/>
          <w:i/>
          <w:sz w:val="20"/>
        </w:rPr>
      </w:pPr>
    </w:p>
    <w:p>
      <w:pPr>
        <w:spacing w:before="0" w:line="247" w:lineRule="auto"/>
        <w:ind w:left="100" w:right="0" w:firstLine="0"/>
        <w:jc w:val="left"/>
        <w:rPr>
          <w:rFonts w:ascii="Trebuchet MS" w:hAnsi="Trebuchet MS"/>
          <w:i/>
          <w:sz w:val="20"/>
        </w:rPr>
      </w:pPr>
    </w:p>
    <w:p>
      <w:pPr>
        <w:spacing w:before="0" w:line="247" w:lineRule="auto"/>
        <w:ind w:left="100" w:right="0" w:firstLine="0"/>
        <w:jc w:val="left"/>
        <w:rPr>
          <w:rFonts w:ascii="Trebuchet MS" w:hAnsi="Trebuchet MS"/>
          <w:i/>
          <w:sz w:val="20"/>
        </w:rPr>
      </w:pPr>
    </w:p>
    <w:p>
      <w:pPr>
        <w:spacing w:before="0" w:line="247" w:lineRule="auto"/>
        <w:ind w:left="100" w:right="0" w:firstLine="0"/>
        <w:jc w:val="left"/>
        <w:rPr>
          <w:rFonts w:hint="default" w:ascii="Trebuchet MS" w:hAnsi="Trebuchet MS"/>
          <w:i/>
          <w:sz w:val="20"/>
          <w:lang w:val="it-IT"/>
        </w:rPr>
      </w:pPr>
      <w:r>
        <w:rPr>
          <w:rFonts w:hint="default" w:ascii="Trebuchet MS" w:hAnsi="Trebuchet MS"/>
          <w:i/>
          <w:sz w:val="20"/>
          <w:lang w:val="it-IT"/>
        </w:rPr>
        <w:t xml:space="preserve">                                                                      </w:t>
      </w:r>
      <w:bookmarkStart w:id="37" w:name="_GoBack"/>
      <w:bookmarkEnd w:id="37"/>
    </w:p>
    <w:sectPr>
      <w:headerReference r:id="rId8" w:type="default"/>
      <w:pgSz w:w="11900" w:h="16820"/>
      <w:pgMar w:top="1160" w:right="720" w:bottom="280" w:left="240" w:header="811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01"/>
    <w:family w:val="swiss"/>
    <w:pitch w:val="default"/>
    <w:sig w:usb0="E5002EFF" w:usb1="C000605B" w:usb2="00000029" w:usb3="00000000" w:csb0="200101FF" w:csb1="20280000"/>
  </w:font>
  <w:font w:name="Tahoma">
    <w:panose1 w:val="020B0604030504040204"/>
    <w:charset w:val="01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</w:pPr>
    <w:r>
      <w:pict>
        <v:shape id="_x0000_s2049" o:spid="_x0000_s2049" o:spt="202" type="#_x0000_t202" style="position:absolute;left:0pt;margin-left:33pt;margin-top:27.5pt;height:14.25pt;width:166.7pt;mso-position-horizontal-relative:page;mso-position-vertical-relative:page;z-index:-2516500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4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65656"/>
                    <w:w w:val="105"/>
                    <w:sz w:val="18"/>
                  </w:rPr>
                  <w:t>30/06/2021</w:t>
                </w:r>
                <w:r>
                  <w:rPr>
                    <w:color w:val="565656"/>
                    <w:spacing w:val="-1"/>
                    <w:w w:val="105"/>
                    <w:sz w:val="18"/>
                  </w:rPr>
                  <w:t xml:space="preserve"> </w:t>
                </w:r>
                <w:r>
                  <w:rPr>
                    <w:color w:val="565656"/>
                    <w:w w:val="105"/>
                    <w:sz w:val="18"/>
                  </w:rPr>
                  <w:t>– 14/08/2021 – Massa, Italia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</w:pPr>
    <w:r>
      <w:pict>
        <v:shape id="_x0000_s2050" o:spid="_x0000_s2050" o:spt="202" type="#_x0000_t202" style="position:absolute;left:0pt;margin-left:33pt;margin-top:27.5pt;height:14.25pt;width:148.35pt;mso-position-horizontal-relative:page;mso-position-vertical-relative:page;z-index:-25165004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4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hint="default"/>
                    <w:color w:val="565656"/>
                    <w:w w:val="105"/>
                    <w:sz w:val="18"/>
                    <w:lang w:val="it-IT"/>
                  </w:rPr>
                  <w:t>2013-</w:t>
                </w:r>
                <w:r>
                  <w:rPr>
                    <w:color w:val="565656"/>
                    <w:w w:val="105"/>
                    <w:sz w:val="18"/>
                  </w:rPr>
                  <w:t>2017</w:t>
                </w:r>
                <w:r>
                  <w:rPr>
                    <w:color w:val="565656"/>
                    <w:spacing w:val="-11"/>
                    <w:w w:val="105"/>
                    <w:sz w:val="18"/>
                  </w:rPr>
                  <w:t xml:space="preserve"> </w:t>
                </w:r>
                <w:r>
                  <w:rPr>
                    <w:color w:val="565656"/>
                    <w:w w:val="105"/>
                    <w:sz w:val="18"/>
                  </w:rPr>
                  <w:t>–</w:t>
                </w:r>
                <w:r>
                  <w:rPr>
                    <w:color w:val="565656"/>
                    <w:spacing w:val="-10"/>
                    <w:w w:val="105"/>
                    <w:sz w:val="18"/>
                  </w:rPr>
                  <w:t xml:space="preserve"> </w:t>
                </w:r>
                <w:r>
                  <w:rPr>
                    <w:color w:val="565656"/>
                    <w:w w:val="105"/>
                    <w:sz w:val="18"/>
                  </w:rPr>
                  <w:t>Pisa,</w:t>
                </w:r>
                <w:r>
                  <w:rPr>
                    <w:color w:val="565656"/>
                    <w:spacing w:val="-10"/>
                    <w:w w:val="105"/>
                    <w:sz w:val="18"/>
                  </w:rPr>
                  <w:t xml:space="preserve"> </w:t>
                </w:r>
                <w:r>
                  <w:rPr>
                    <w:color w:val="565656"/>
                    <w:w w:val="105"/>
                    <w:sz w:val="18"/>
                  </w:rPr>
                  <w:t>Italia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</w:pPr>
    <w: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251460</wp:posOffset>
          </wp:positionH>
          <wp:positionV relativeFrom="page">
            <wp:posOffset>611505</wp:posOffset>
          </wp:positionV>
          <wp:extent cx="71755" cy="71755"/>
          <wp:effectExtent l="0" t="0" r="0" b="0"/>
          <wp:wrapNone/>
          <wp:docPr id="1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6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83" cy="71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_x0000_s2051" o:spid="_x0000_s2051" o:spt="1" style="position:absolute;left:0pt;margin-left:34pt;margin-top:56.3pt;height:2pt;width:498.85pt;mso-position-horizontal-relative:page;mso-position-vertical-relative:page;z-index:-251649024;mso-width-relative:page;mso-height-relative:page;" fillcolor="#3B9E80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_x0000_s2052" o:spid="_x0000_s2052" o:spt="202" type="#_x0000_t202" style="position:absolute;left:0pt;margin-left:33pt;margin-top:39.5pt;height:16.95pt;width:35.35pt;mso-position-horizontal-relative:page;mso-position-vertical-relative:page;z-index:-2516480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Tahoma"/>
                    <w:b/>
                    <w:sz w:val="22"/>
                  </w:rPr>
                </w:pPr>
                <w:r>
                  <w:rPr>
                    <w:rFonts w:ascii="Tahoma"/>
                    <w:b/>
                    <w:w w:val="90"/>
                    <w:sz w:val="22"/>
                  </w:rPr>
                  <w:t>CORSI</w:t>
                </w: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</w:pPr>
    <w:r>
      <w:drawing>
        <wp:anchor distT="0" distB="0" distL="0" distR="0" simplePos="0" relativeHeight="251668480" behindDoc="1" locked="0" layoutInCell="1" allowOverlap="1">
          <wp:simplePos x="0" y="0"/>
          <wp:positionH relativeFrom="page">
            <wp:posOffset>251460</wp:posOffset>
          </wp:positionH>
          <wp:positionV relativeFrom="page">
            <wp:posOffset>611505</wp:posOffset>
          </wp:positionV>
          <wp:extent cx="71755" cy="71755"/>
          <wp:effectExtent l="0" t="0" r="0" b="0"/>
          <wp:wrapNone/>
          <wp:docPr id="1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6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83" cy="71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_x0000_s2053" o:spid="_x0000_s2053" o:spt="1" style="position:absolute;left:0pt;margin-left:34pt;margin-top:56.3pt;height:2pt;width:498.85pt;mso-position-horizontal-relative:page;mso-position-vertical-relative:page;z-index:-251646976;mso-width-relative:page;mso-height-relative:page;" fillcolor="#3B9E80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_x0000_s2054" o:spid="_x0000_s2054" o:spt="202" type="#_x0000_t202" style="position:absolute;left:0pt;margin-left:33pt;margin-top:39.5pt;height:16.95pt;width:120.3pt;mso-position-horizontal-relative:page;mso-position-vertical-relative:page;z-index:-2516469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Tahoma"/>
                    <w:b/>
                    <w:sz w:val="22"/>
                  </w:rPr>
                </w:pPr>
                <w:r>
                  <w:rPr>
                    <w:rFonts w:ascii="Tahoma"/>
                    <w:b/>
                    <w:w w:val="95"/>
                    <w:sz w:val="22"/>
                  </w:rPr>
                  <w:t>AUTODICHIARAZIONI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-"/>
      <w:lvlJc w:val="left"/>
      <w:pPr>
        <w:ind w:left="969" w:hanging="530"/>
      </w:pPr>
      <w:rPr>
        <w:rFonts w:hint="default" w:ascii="Microsoft Sans Serif" w:hAnsi="Microsoft Sans Serif" w:eastAsia="Microsoft Sans Serif" w:cs="Microsoft Sans Serif"/>
        <w:color w:val="3B3838"/>
        <w:w w:val="96"/>
        <w:sz w:val="20"/>
        <w:szCs w:val="20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958" w:hanging="53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956" w:hanging="53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954" w:hanging="53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952" w:hanging="53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950" w:hanging="53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948" w:hanging="53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946" w:hanging="53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8944" w:hanging="530"/>
      </w:pPr>
      <w:rPr>
        <w:rFonts w:hint="default"/>
        <w:lang w:val="it-IT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◦"/>
      <w:lvlJc w:val="left"/>
      <w:pPr>
        <w:ind w:left="440" w:hanging="182"/>
      </w:pPr>
      <w:rPr>
        <w:rFonts w:hint="default" w:ascii="Trebuchet MS" w:hAnsi="Trebuchet MS" w:eastAsia="Trebuchet MS" w:cs="Trebuchet MS"/>
        <w:w w:val="165"/>
        <w:sz w:val="20"/>
        <w:szCs w:val="20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490" w:hanging="182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540" w:hanging="182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590" w:hanging="182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640" w:hanging="182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690" w:hanging="182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740" w:hanging="182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790" w:hanging="182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8840" w:hanging="182"/>
      </w:pPr>
      <w:rPr>
        <w:rFonts w:hint="default"/>
        <w:lang w:val="it-IT" w:eastAsia="en-US" w:bidi="ar-SA"/>
      </w:rPr>
    </w:lvl>
  </w:abstractNum>
  <w:abstractNum w:abstractNumId="2">
    <w:nsid w:val="59ADCABA"/>
    <w:multiLevelType w:val="multilevel"/>
    <w:tmpl w:val="59ADCABA"/>
    <w:lvl w:ilvl="0" w:tentative="0">
      <w:start w:val="0"/>
      <w:numFmt w:val="bullet"/>
      <w:lvlText w:val="·"/>
      <w:lvlJc w:val="left"/>
      <w:pPr>
        <w:ind w:left="905" w:hanging="466"/>
      </w:pPr>
      <w:rPr>
        <w:rFonts w:hint="default" w:ascii="Microsoft Sans Serif" w:hAnsi="Microsoft Sans Serif" w:eastAsia="Microsoft Sans Serif" w:cs="Microsoft Sans Serif"/>
        <w:w w:val="94"/>
        <w:sz w:val="20"/>
        <w:szCs w:val="20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904" w:hanging="466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908" w:hanging="466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912" w:hanging="466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916" w:hanging="466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920" w:hanging="466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924" w:hanging="466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928" w:hanging="466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8932" w:hanging="46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037D348E"/>
    <w:rsid w:val="0E2A3182"/>
    <w:rsid w:val="0FB857F6"/>
    <w:rsid w:val="25F6533C"/>
    <w:rsid w:val="26FD29B9"/>
    <w:rsid w:val="2FEE50F3"/>
    <w:rsid w:val="35364852"/>
    <w:rsid w:val="356407CB"/>
    <w:rsid w:val="49540615"/>
    <w:rsid w:val="55287C46"/>
    <w:rsid w:val="5A403C6D"/>
    <w:rsid w:val="60870181"/>
    <w:rsid w:val="78DB33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icrosoft Sans Serif" w:hAnsi="Microsoft Sans Serif" w:eastAsia="Microsoft Sans Serif" w:cs="Microsoft Sans Serif"/>
      <w:sz w:val="22"/>
      <w:szCs w:val="22"/>
      <w:lang w:val="it-IT" w:eastAsia="en-US" w:bidi="ar-SA"/>
    </w:rPr>
  </w:style>
  <w:style w:type="paragraph" w:styleId="2">
    <w:name w:val="heading 1"/>
    <w:basedOn w:val="1"/>
    <w:next w:val="1"/>
    <w:qFormat/>
    <w:uiPriority w:val="1"/>
    <w:pPr>
      <w:spacing w:before="15"/>
      <w:ind w:left="440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Microsoft Sans Serif" w:hAnsi="Microsoft Sans Serif" w:eastAsia="Microsoft Sans Serif" w:cs="Microsoft Sans Serif"/>
      <w:sz w:val="20"/>
      <w:szCs w:val="20"/>
      <w:lang w:val="it-IT" w:eastAsia="en-US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3"/>
      <w:ind w:left="905" w:hanging="466"/>
    </w:pPr>
    <w:rPr>
      <w:rFonts w:ascii="Microsoft Sans Serif" w:hAnsi="Microsoft Sans Serif" w:eastAsia="Microsoft Sans Serif" w:cs="Microsoft Sans Serif"/>
      <w:lang w:val="it-IT" w:eastAsia="en-US" w:bidi="ar-SA"/>
    </w:rPr>
  </w:style>
  <w:style w:type="paragraph" w:customStyle="1" w:styleId="10">
    <w:name w:val="Table Paragraph"/>
    <w:basedOn w:val="1"/>
    <w:qFormat/>
    <w:uiPriority w:val="1"/>
    <w:pPr>
      <w:spacing w:before="126"/>
    </w:pPr>
    <w:rPr>
      <w:rFonts w:ascii="Microsoft Sans Serif" w:hAnsi="Microsoft Sans Serif" w:eastAsia="Microsoft Sans Serif" w:cs="Microsoft Sans Serif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26"/>
    <customShpInfo spid="_x0000_s1037"/>
    <customShpInfo spid="_x0000_s1039"/>
    <customShpInfo spid="_x0000_s1040"/>
    <customShpInfo spid="_x0000_s1041"/>
    <customShpInfo spid="_x0000_s1038"/>
    <customShpInfo spid="_x0000_s1043"/>
    <customShpInfo spid="_x0000_s1044"/>
    <customShpInfo spid="_x0000_s1045"/>
    <customShpInfo spid="_x0000_s1042"/>
    <customShpInfo spid="_x0000_s1055"/>
    <customShpInfo spid="_x0000_s1056"/>
    <customShpInfo spid="_x0000_s1057"/>
    <customShpInfo spid="_x0000_s1054"/>
    <customShpInfo spid="_x0000_s1059"/>
    <customShpInfo spid="_x0000_s1060"/>
    <customShpInfo spid="_x0000_s1061"/>
    <customShpInfo spid="_x0000_s1058"/>
    <customShpInfo spid="_x0000_s1063"/>
    <customShpInfo spid="_x0000_s1064"/>
    <customShpInfo spid="_x0000_s1065"/>
    <customShpInfo spid="_x0000_s1062"/>
    <customShpInfo spid="_x0000_s1067"/>
    <customShpInfo spid="_x0000_s1068"/>
    <customShpInfo spid="_x0000_s1069"/>
    <customShpInfo spid="_x0000_s1066"/>
    <customShpInfo spid="_x0000_s1071"/>
    <customShpInfo spid="_x0000_s1072"/>
    <customShpInfo spid="_x0000_s1073"/>
    <customShpInfo spid="_x0000_s1070"/>
    <customShpInfo spid="_x0000_s1075"/>
    <customShpInfo spid="_x0000_s1076"/>
    <customShpInfo spid="_x0000_s1077"/>
    <customShpInfo spid="_x0000_s1074"/>
    <customShpInfo spid="_x0000_s1079"/>
    <customShpInfo spid="_x0000_s1080"/>
    <customShpInfo spid="_x0000_s1081"/>
    <customShpInfo spid="_x0000_s1078"/>
    <customShpInfo spid="_x0000_s1083"/>
    <customShpInfo spid="_x0000_s1084"/>
    <customShpInfo spid="_x0000_s1085"/>
    <customShpInfo spid="_x0000_s1082"/>
    <customShpInfo spid="_x0000_s1086"/>
    <customShpInfo spid="_x0000_s1088"/>
    <customShpInfo spid="_x0000_s1089"/>
    <customShpInfo spid="_x0000_s1090"/>
    <customShpInfo spid="_x0000_s1087"/>
    <customShpInfo spid="_x0000_s1091"/>
    <customShpInfo spid="_x0000_s1093"/>
    <customShpInfo spid="_x0000_s1094"/>
    <customShpInfo spid="_x0000_s1095"/>
    <customShpInfo spid="_x0000_s1092"/>
    <customShpInfo spid="_x0000_s1097"/>
    <customShpInfo spid="_x0000_s1098"/>
    <customShpInfo spid="_x0000_s1099"/>
    <customShpInfo spid="_x0000_s1096"/>
    <customShpInfo spid="_x0000_s1100"/>
    <customShpInfo spid="_x0000_s1101"/>
    <customShpInfo spid="_x0000_s1102"/>
    <customShpInfo spid="_x0000_s1103"/>
    <customShpInfo spid="_x0000_s1104"/>
    <customShpInfo spid="_x0000_s1106"/>
    <customShpInfo spid="_x0000_s1107"/>
    <customShpInfo spid="_x0000_s1108"/>
    <customShpInfo spid="_x0000_s1105"/>
    <customShpInfo spid="_x0000_s1110"/>
    <customShpInfo spid="_x0000_s1111"/>
    <customShpInfo spid="_x0000_s1112"/>
    <customShpInfo spid="_x0000_s1109"/>
    <customShpInfo spid="_x0000_s1114"/>
    <customShpInfo spid="_x0000_s1115"/>
    <customShpInfo spid="_x0000_s1116"/>
    <customShpInfo spid="_x0000_s1113"/>
    <customShpInfo spid="_x0000_s1118"/>
    <customShpInfo spid="_x0000_s1119"/>
    <customShpInfo spid="_x0000_s1120"/>
    <customShpInfo spid="_x0000_s1117"/>
    <customShpInfo spid="_x0000_s1122"/>
    <customShpInfo spid="_x0000_s1123"/>
    <customShpInfo spid="_x0000_s1124"/>
    <customShpInfo spid="_x0000_s1121"/>
    <customShpInfo spid="_x0000_s1126"/>
    <customShpInfo spid="_x0000_s1127"/>
    <customShpInfo spid="_x0000_s1128"/>
    <customShpInfo spid="_x0000_s1125"/>
    <customShpInfo spid="_x0000_s1130"/>
    <customShpInfo spid="_x0000_s1131"/>
    <customShpInfo spid="_x0000_s1132"/>
    <customShpInfo spid="_x0000_s1129"/>
    <customShpInfo spid="_x0000_s1134"/>
    <customShpInfo spid="_x0000_s1135"/>
    <customShpInfo spid="_x0000_s1136"/>
    <customShpInfo spid="_x0000_s1133"/>
    <customShpInfo spid="_x0000_s1138"/>
    <customShpInfo spid="_x0000_s1139"/>
    <customShpInfo spid="_x0000_s1140"/>
    <customShpInfo spid="_x0000_s1137"/>
    <customShpInfo spid="_x0000_s1141"/>
    <customShpInfo spid="_x0000_s1143"/>
    <customShpInfo spid="_x0000_s1144"/>
    <customShpInfo spid="_x0000_s1145"/>
    <customShpInfo spid="_x0000_s1142"/>
    <customShpInfo spid="_x0000_s1147"/>
    <customShpInfo spid="_x0000_s1148"/>
    <customShpInfo spid="_x0000_s1149"/>
    <customShpInfo spid="_x0000_s1146"/>
    <customShpInfo spid="_x0000_s1151"/>
    <customShpInfo spid="_x0000_s1152"/>
    <customShpInfo spid="_x0000_s1153"/>
    <customShpInfo spid="_x0000_s1154"/>
    <customShpInfo spid="_x0000_s11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2022-09-28T09:28:00Z</dcterms:created>
  <dc:creator>Pierluca</dc:creator>
  <cp:lastModifiedBy>Pierluca</cp:lastModifiedBy>
  <dcterms:modified xsi:type="dcterms:W3CDTF">2023-01-29T10:59:27Z</dcterms:modified>
  <dc:title>Europass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LastSaved">
    <vt:filetime>2022-09-24T00:00:00Z</vt:filetime>
  </property>
  <property fmtid="{D5CDD505-2E9C-101B-9397-08002B2CF9AE}" pid="4" name="KSOProductBuildVer">
    <vt:lpwstr>1033-11.2.0.11440</vt:lpwstr>
  </property>
  <property fmtid="{D5CDD505-2E9C-101B-9397-08002B2CF9AE}" pid="5" name="ICV">
    <vt:lpwstr>7DA6C57F152F41A988BBCA42E716493D</vt:lpwstr>
  </property>
</Properties>
</file>